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8BDED52" w14:textId="24BFB32C" w:rsidR="00E15A1E" w:rsidRPr="005A7C43" w:rsidRDefault="001F390B" w:rsidP="00E64A51">
      <w:pPr>
        <w:spacing w:line="240" w:lineRule="auto"/>
        <w:rPr>
          <w:b/>
          <w:bCs/>
          <w:color w:val="219382" w:themeColor="accent3"/>
          <w:sz w:val="28"/>
          <w:szCs w:val="28"/>
        </w:rPr>
      </w:pPr>
      <w:r w:rsidRPr="005A7C43">
        <w:rPr>
          <w:b/>
          <w:bCs/>
          <w:noProof/>
          <w:color w:val="219382" w:themeColor="accent3"/>
          <w:sz w:val="28"/>
          <w:szCs w:val="28"/>
        </w:rPr>
        <mc:AlternateContent>
          <mc:Choice Requires="wps">
            <w:drawing>
              <wp:anchor distT="0" distB="0" distL="114300" distR="114300" simplePos="0" relativeHeight="251660288" behindDoc="0" locked="0" layoutInCell="1" allowOverlap="1" wp14:anchorId="6949566E" wp14:editId="57C11C88">
                <wp:simplePos x="0" y="0"/>
                <wp:positionH relativeFrom="column">
                  <wp:posOffset>2332355</wp:posOffset>
                </wp:positionH>
                <wp:positionV relativeFrom="paragraph">
                  <wp:posOffset>-817245</wp:posOffset>
                </wp:positionV>
                <wp:extent cx="4260850" cy="501650"/>
                <wp:effectExtent l="0" t="0" r="0" b="0"/>
                <wp:wrapNone/>
                <wp:docPr id="3" name="Tekstvak 3"/>
                <wp:cNvGraphicFramePr/>
                <a:graphic xmlns:a="http://schemas.openxmlformats.org/drawingml/2006/main">
                  <a:graphicData uri="http://schemas.microsoft.com/office/word/2010/wordprocessingShape">
                    <wps:wsp>
                      <wps:cNvSpPr txBox="1"/>
                      <wps:spPr>
                        <a:xfrm>
                          <a:off x="0" y="0"/>
                          <a:ext cx="4260850" cy="501650"/>
                        </a:xfrm>
                        <a:prstGeom prst="rect">
                          <a:avLst/>
                        </a:prstGeom>
                        <a:noFill/>
                        <a:ln w="6350">
                          <a:noFill/>
                        </a:ln>
                      </wps:spPr>
                      <wps:txbx>
                        <w:txbxContent>
                          <w:p w14:paraId="4AE555BA" w14:textId="024ECE66" w:rsidR="001F390B" w:rsidRPr="001D795A" w:rsidRDefault="001D795A">
                            <w:pPr>
                              <w:rPr>
                                <w:sz w:val="14"/>
                                <w:szCs w:val="18"/>
                              </w:rPr>
                            </w:pPr>
                            <w:r w:rsidRPr="001D795A">
                              <w:rPr>
                                <w:sz w:val="14"/>
                                <w:szCs w:val="18"/>
                              </w:rPr>
                              <w:t>De checklist is in afstemming met de Nederlandse ggz ontwikkeld. De checklist wordt beoordeeld door en staat onder verantwoording van een medisch adviseur van de desbetreffende verzekeraar om privacy te borgen.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949566E" id="_x0000_t202" coordsize="21600,21600" o:spt="202" path="m,l,21600r21600,l21600,xe">
                <v:stroke joinstyle="miter"/>
                <v:path gradientshapeok="t" o:connecttype="rect"/>
              </v:shapetype>
              <v:shape id="Tekstvak 3" o:spid="_x0000_s1026" type="#_x0000_t202" style="position:absolute;margin-left:183.65pt;margin-top:-64.35pt;width:335.5pt;height: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" filled="f" stroked="f" strokeweight=".5pt">
                <v:textbox>
                  <w:txbxContent>
                    <w:p w14:paraId="4AE555BA" w14:textId="024ECE66" w:rsidR="001F390B" w:rsidRPr="001D795A" w:rsidRDefault="001D795A">
                      <w:pPr>
                        <w:rPr>
                          <w:sz w:val="14"/>
                          <w:szCs w:val="18"/>
                        </w:rPr>
                      </w:pPr>
                      <w:r w:rsidRPr="001D795A">
                        <w:rPr>
                          <w:sz w:val="14"/>
                          <w:szCs w:val="18"/>
                        </w:rPr>
                        <w:t>De checklist is in afstemming met de Nederlandse ggz ontwikkeld. De checklist wordt beoordeeld door en staat onder verantwoording van een medisch adviseur van de desbetreffende verzekeraar om privacy te borgen.</w:t>
                      </w:r>
                    </w:p>
                  </w:txbxContent>
                </v:textbox>
              </v:shape>
            </w:pict>
          </mc:Fallback>
        </mc:AlternateContent>
      </w:r>
      <w:r w:rsidR="00FA7C12" w:rsidRPr="005A7C43">
        <w:rPr>
          <w:b/>
          <w:bCs/>
          <w:color w:val="219382" w:themeColor="accent3"/>
          <w:sz w:val="28"/>
          <w:szCs w:val="28"/>
        </w:rPr>
        <w:t>Checklist Langdurig medisch noodzakelijk verblijf GGZ 2022</w:t>
      </w:r>
    </w:p>
    <w:p w14:paraId="56A11125" w14:textId="77777777" w:rsidR="005A7C43" w:rsidRDefault="005A7C43" w:rsidP="00E64A51">
      <w:pPr>
        <w:spacing w:line="240" w:lineRule="auto"/>
        <w:rPr>
          <w:sz w:val="20"/>
          <w:szCs w:val="20"/>
        </w:rPr>
      </w:pPr>
    </w:p>
    <w:p w14:paraId="1326DE80" w14:textId="5C0F087D" w:rsidR="001F390B" w:rsidRPr="00607254" w:rsidRDefault="00FA7C12" w:rsidP="00E64A51">
      <w:pPr>
        <w:spacing w:line="240" w:lineRule="auto"/>
        <w:rPr>
          <w:sz w:val="20"/>
          <w:szCs w:val="20"/>
        </w:rPr>
      </w:pPr>
      <w:r w:rsidRPr="00607254">
        <w:rPr>
          <w:sz w:val="20"/>
          <w:szCs w:val="20"/>
        </w:rPr>
        <w:t>De checklist wordt ingevuld op het moment dat duidelijk is dat een patiënt na 365 dagen nog aanspraak zal maken op verblijf met behandeling binnen de GGZ. Dit invullen gebeurt in de 9</w:t>
      </w:r>
      <w:r w:rsidRPr="00607254">
        <w:rPr>
          <w:sz w:val="20"/>
          <w:szCs w:val="20"/>
          <w:vertAlign w:val="superscript"/>
        </w:rPr>
        <w:t>de</w:t>
      </w:r>
      <w:r w:rsidRPr="00607254">
        <w:rPr>
          <w:sz w:val="20"/>
          <w:szCs w:val="20"/>
        </w:rPr>
        <w:t xml:space="preserve"> maand van het eerste jaar. Daarna conform afspraak met de zorgverzekeraar indien nodig na een daaropvolgende periode of eerder indien een tussentijdse verandering van zorgvraag plaatsvindt. Er moet sprake zijn van medisch noodzakelijk verblijf in verband met de geneeskundige zorg in de GGZ. Het formulier dient volledig te worden ingevuld. Zie de handleiding voor hulp bij het invullen. </w:t>
      </w:r>
    </w:p>
    <w:p w14:paraId="418D02E9" w14:textId="27E950AE" w:rsidR="00090EAA" w:rsidRPr="00607254" w:rsidRDefault="00FA7C12" w:rsidP="00E64A51">
      <w:pPr>
        <w:spacing w:line="240" w:lineRule="auto"/>
        <w:rPr>
          <w:sz w:val="20"/>
          <w:szCs w:val="20"/>
        </w:rPr>
      </w:pPr>
      <w:r w:rsidRPr="00607254">
        <w:rPr>
          <w:sz w:val="20"/>
          <w:szCs w:val="20"/>
        </w:rPr>
        <w:tab/>
      </w:r>
      <w:r w:rsidRPr="00607254">
        <w:rPr>
          <w:sz w:val="20"/>
          <w:szCs w:val="20"/>
        </w:rPr>
        <w:tab/>
      </w:r>
      <w:r w:rsidRPr="00607254">
        <w:rPr>
          <w:sz w:val="20"/>
          <w:szCs w:val="20"/>
        </w:rPr>
        <w:tab/>
      </w:r>
      <w:r w:rsidRPr="00607254">
        <w:rPr>
          <w:sz w:val="20"/>
          <w:szCs w:val="20"/>
        </w:rPr>
        <w:tab/>
      </w:r>
      <w:r w:rsidRPr="00607254">
        <w:rPr>
          <w:sz w:val="20"/>
          <w:szCs w:val="20"/>
        </w:rPr>
        <w:tab/>
      </w:r>
    </w:p>
    <w:p w14:paraId="5AE501C6" w14:textId="6E6FC18B" w:rsidR="009933AF" w:rsidRDefault="00FA7C12" w:rsidP="00E64A51">
      <w:pPr>
        <w:spacing w:line="240" w:lineRule="auto"/>
        <w:rPr>
          <w:b/>
          <w:bCs/>
          <w:color w:val="219382" w:themeColor="accent3"/>
          <w:sz w:val="28"/>
          <w:szCs w:val="28"/>
        </w:rPr>
      </w:pPr>
      <w:r w:rsidRPr="00815027">
        <w:rPr>
          <w:b/>
          <w:bCs/>
          <w:color w:val="219382" w:themeColor="accent3"/>
          <w:sz w:val="22"/>
          <w:szCs w:val="22"/>
        </w:rPr>
        <w:t>Datum van invullen</w:t>
      </w:r>
      <w:r w:rsidR="009933AF">
        <w:rPr>
          <w:b/>
          <w:bCs/>
          <w:color w:val="219382" w:themeColor="accent3"/>
          <w:sz w:val="22"/>
          <w:szCs w:val="22"/>
        </w:rPr>
        <w:tab/>
      </w:r>
      <w:permStart w:id="911360195" w:edGrp="everyone"/>
      <w:r w:rsidR="009933AF">
        <w:rPr>
          <w:b/>
          <w:bCs/>
          <w:color w:val="219382" w:themeColor="accent3"/>
          <w:sz w:val="22"/>
          <w:szCs w:val="22"/>
        </w:rPr>
        <w:t xml:space="preserve"> </w:t>
      </w:r>
      <w:sdt>
        <w:sdtPr>
          <w:rPr>
            <w:sz w:val="22"/>
            <w:szCs w:val="22"/>
          </w:rPr>
          <w:id w:val="1710692075"/>
          <w:placeholder>
            <w:docPart w:val="DB2CF436380441A6882742EB23913711"/>
          </w:placeholder>
          <w:showingPlcHdr/>
          <w:date w:fullDate="2020-01-24T00:00:00Z">
            <w:dateFormat w:val="d-M-yyyy"/>
            <w:lid w:val="nl-NL"/>
            <w:storeMappedDataAs w:val="dateTime"/>
            <w:calendar w:val="gregorian"/>
          </w:date>
        </w:sdtPr>
        <w:sdtEndPr/>
        <w:sdtContent>
          <w:r w:rsidR="009933AF" w:rsidRPr="00820C93">
            <w:rPr>
              <w:rStyle w:val="Tekstvantijdelijkeaanduiding"/>
            </w:rPr>
            <w:t>Klik of tik om een datum in te voeren.</w:t>
          </w:r>
        </w:sdtContent>
      </w:sdt>
      <w:r w:rsidR="009933AF" w:rsidRPr="00815027">
        <w:rPr>
          <w:b/>
          <w:bCs/>
          <w:color w:val="219382" w:themeColor="accent3"/>
          <w:sz w:val="28"/>
          <w:szCs w:val="28"/>
        </w:rPr>
        <w:t xml:space="preserve"> </w:t>
      </w:r>
    </w:p>
    <w:permEnd w:id="911360195"/>
    <w:p w14:paraId="78164F09" w14:textId="77777777" w:rsidR="009933AF" w:rsidRDefault="009933AF" w:rsidP="00E64A51">
      <w:pPr>
        <w:spacing w:line="240" w:lineRule="auto"/>
        <w:rPr>
          <w:b/>
          <w:bCs/>
          <w:color w:val="219382" w:themeColor="accent3"/>
          <w:sz w:val="28"/>
          <w:szCs w:val="28"/>
        </w:rPr>
      </w:pPr>
    </w:p>
    <w:p w14:paraId="2C758810" w14:textId="1E81E40B" w:rsidR="00FA7C12" w:rsidRPr="00815027" w:rsidRDefault="00FA7C12" w:rsidP="00E64A51">
      <w:pPr>
        <w:spacing w:line="240" w:lineRule="auto"/>
        <w:rPr>
          <w:b/>
          <w:bCs/>
          <w:color w:val="219382" w:themeColor="accent3"/>
          <w:sz w:val="28"/>
          <w:szCs w:val="28"/>
        </w:rPr>
      </w:pPr>
      <w:r w:rsidRPr="00815027">
        <w:rPr>
          <w:b/>
          <w:bCs/>
          <w:color w:val="219382" w:themeColor="accent3"/>
          <w:sz w:val="28"/>
          <w:szCs w:val="28"/>
        </w:rPr>
        <w:t>Introductievragen</w:t>
      </w:r>
    </w:p>
    <w:p w14:paraId="756B1AA8" w14:textId="55327E62" w:rsidR="001F390B" w:rsidRDefault="001F390B" w:rsidP="00E64A51">
      <w:pPr>
        <w:spacing w:line="240" w:lineRule="auto"/>
        <w:rPr>
          <w:sz w:val="20"/>
          <w:szCs w:val="20"/>
        </w:rPr>
      </w:pPr>
    </w:p>
    <w:p w14:paraId="0D27640D" w14:textId="26707C87" w:rsidR="001F390B" w:rsidRPr="001D795A" w:rsidRDefault="001F390B" w:rsidP="00E64A51">
      <w:pPr>
        <w:spacing w:line="240" w:lineRule="auto"/>
        <w:rPr>
          <w:b/>
          <w:bCs/>
          <w:color w:val="219382" w:themeColor="accent3"/>
          <w:sz w:val="22"/>
          <w:szCs w:val="22"/>
        </w:rPr>
      </w:pPr>
      <w:r w:rsidRPr="001D795A">
        <w:rPr>
          <w:b/>
          <w:bCs/>
          <w:color w:val="219382" w:themeColor="accent3"/>
          <w:sz w:val="22"/>
          <w:szCs w:val="22"/>
        </w:rPr>
        <w:t>1a. Wat is de reden voor het invullen van het formulier?</w:t>
      </w:r>
    </w:p>
    <w:p w14:paraId="446608D4" w14:textId="23707944" w:rsidR="001D795A" w:rsidRDefault="001D795A" w:rsidP="00E64A51">
      <w:pPr>
        <w:spacing w:line="240" w:lineRule="auto"/>
        <w:rPr>
          <w:b/>
          <w:bCs/>
          <w:color w:val="219382" w:themeColor="accent3"/>
          <w:sz w:val="20"/>
          <w:szCs w:val="20"/>
        </w:rPr>
      </w:pPr>
    </w:p>
    <w:permStart w:id="1405830604" w:edGrp="everyone"/>
    <w:p w14:paraId="2CE8ECD0" w14:textId="7BF40313" w:rsidR="001D795A" w:rsidRPr="003412F6" w:rsidRDefault="001D795A" w:rsidP="001D795A">
      <w:pPr>
        <w:spacing w:line="240" w:lineRule="auto"/>
        <w:rPr>
          <w:sz w:val="20"/>
          <w:szCs w:val="20"/>
        </w:rPr>
      </w:pPr>
      <w:r>
        <w:rPr>
          <w:szCs w:val="18"/>
        </w:rPr>
        <w:fldChar w:fldCharType="begin">
          <w:ffData>
            <w:name w:val="Check2"/>
            <w:enabled/>
            <w:calcOnExit w:val="0"/>
            <w:checkBox>
              <w:sizeAuto/>
              <w:default w:val="0"/>
            </w:checkBox>
          </w:ffData>
        </w:fldChar>
      </w:r>
      <w:bookmarkStart w:id="1" w:name="Check2"/>
      <w:r>
        <w:rPr>
          <w:szCs w:val="18"/>
        </w:rPr>
        <w:instrText xml:space="preserve"> FORMCHECKBOX </w:instrText>
      </w:r>
      <w:r w:rsidR="00B647E3">
        <w:rPr>
          <w:szCs w:val="18"/>
        </w:rPr>
      </w:r>
      <w:r w:rsidR="00B647E3">
        <w:rPr>
          <w:szCs w:val="18"/>
        </w:rPr>
        <w:fldChar w:fldCharType="separate"/>
      </w:r>
      <w:r>
        <w:rPr>
          <w:szCs w:val="18"/>
        </w:rPr>
        <w:fldChar w:fldCharType="end"/>
      </w:r>
      <w:bookmarkEnd w:id="1"/>
      <w:r>
        <w:rPr>
          <w:szCs w:val="18"/>
        </w:rPr>
        <w:t xml:space="preserve"> </w:t>
      </w:r>
      <w:permEnd w:id="1405830604"/>
      <w:r w:rsidRPr="003412F6">
        <w:rPr>
          <w:sz w:val="20"/>
          <w:szCs w:val="20"/>
        </w:rPr>
        <w:t>Verandering zorgvraag</w:t>
      </w:r>
    </w:p>
    <w:p w14:paraId="54204110" w14:textId="746CF2E7" w:rsidR="001D795A" w:rsidRPr="003412F6" w:rsidRDefault="001D795A" w:rsidP="001D795A">
      <w:pPr>
        <w:spacing w:line="240" w:lineRule="auto"/>
        <w:rPr>
          <w:sz w:val="20"/>
          <w:szCs w:val="20"/>
        </w:rPr>
      </w:pPr>
    </w:p>
    <w:permStart w:id="1141400927" w:edGrp="everyone"/>
    <w:p w14:paraId="717EF098" w14:textId="6782254B" w:rsidR="001D795A" w:rsidRPr="00607254" w:rsidRDefault="001D795A" w:rsidP="001D795A">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B647E3">
        <w:rPr>
          <w:sz w:val="20"/>
          <w:szCs w:val="20"/>
        </w:rPr>
      </w:r>
      <w:r w:rsidR="00B647E3">
        <w:rPr>
          <w:sz w:val="20"/>
          <w:szCs w:val="20"/>
        </w:rPr>
        <w:fldChar w:fldCharType="separate"/>
      </w:r>
      <w:r w:rsidRPr="00607254">
        <w:rPr>
          <w:sz w:val="20"/>
          <w:szCs w:val="20"/>
        </w:rPr>
        <w:fldChar w:fldCharType="end"/>
      </w:r>
      <w:r w:rsidRPr="00607254">
        <w:rPr>
          <w:sz w:val="20"/>
          <w:szCs w:val="20"/>
        </w:rPr>
        <w:t xml:space="preserve"> </w:t>
      </w:r>
      <w:permEnd w:id="1141400927"/>
      <w:r w:rsidR="00555B91" w:rsidRPr="00607254">
        <w:rPr>
          <w:sz w:val="20"/>
          <w:szCs w:val="20"/>
        </w:rPr>
        <w:t>Verlenging medisch noodzakelijk verblijf na 365 dagen</w:t>
      </w:r>
    </w:p>
    <w:p w14:paraId="12AF7DEF" w14:textId="2DE0EEF5" w:rsidR="001D795A" w:rsidRPr="00607254" w:rsidRDefault="001D795A" w:rsidP="001D795A">
      <w:pPr>
        <w:spacing w:line="240" w:lineRule="auto"/>
        <w:rPr>
          <w:sz w:val="20"/>
          <w:szCs w:val="20"/>
        </w:rPr>
      </w:pPr>
    </w:p>
    <w:permStart w:id="328737197" w:edGrp="everyone"/>
    <w:p w14:paraId="4854EE2F" w14:textId="59854374" w:rsidR="00555B91" w:rsidRPr="00607254" w:rsidRDefault="001D795A" w:rsidP="001D795A">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B647E3">
        <w:rPr>
          <w:sz w:val="20"/>
          <w:szCs w:val="20"/>
        </w:rPr>
      </w:r>
      <w:r w:rsidR="00B647E3">
        <w:rPr>
          <w:sz w:val="20"/>
          <w:szCs w:val="20"/>
        </w:rPr>
        <w:fldChar w:fldCharType="separate"/>
      </w:r>
      <w:r w:rsidRPr="00607254">
        <w:rPr>
          <w:sz w:val="20"/>
          <w:szCs w:val="20"/>
        </w:rPr>
        <w:fldChar w:fldCharType="end"/>
      </w:r>
      <w:r w:rsidRPr="00607254">
        <w:rPr>
          <w:sz w:val="20"/>
          <w:szCs w:val="20"/>
        </w:rPr>
        <w:t xml:space="preserve"> </w:t>
      </w:r>
      <w:permEnd w:id="328737197"/>
      <w:r w:rsidR="00555B91" w:rsidRPr="00607254">
        <w:rPr>
          <w:sz w:val="20"/>
          <w:szCs w:val="20"/>
        </w:rPr>
        <w:t xml:space="preserve">Uitstroom naar </w:t>
      </w:r>
      <w:r w:rsidR="00090EAA" w:rsidRPr="00607254">
        <w:rPr>
          <w:sz w:val="20"/>
          <w:szCs w:val="20"/>
        </w:rPr>
        <w:t>Wmo</w:t>
      </w:r>
    </w:p>
    <w:p w14:paraId="68799FA4" w14:textId="361248A5" w:rsidR="00090EAA" w:rsidRPr="00607254" w:rsidRDefault="00090EAA" w:rsidP="001D795A">
      <w:pPr>
        <w:spacing w:line="240" w:lineRule="auto"/>
        <w:rPr>
          <w:sz w:val="20"/>
          <w:szCs w:val="20"/>
        </w:rPr>
      </w:pPr>
      <w:r w:rsidRPr="00607254">
        <w:rPr>
          <w:sz w:val="20"/>
          <w:szCs w:val="20"/>
        </w:rPr>
        <w:t>Kan uitstroom al plaatsvinden?</w:t>
      </w:r>
    </w:p>
    <w:permStart w:id="622678695" w:edGrp="everyone"/>
    <w:p w14:paraId="67E876F2" w14:textId="77777777" w:rsidR="00090EAA" w:rsidRPr="00607254" w:rsidRDefault="00090EAA" w:rsidP="00090EAA">
      <w:pPr>
        <w:spacing w:line="240" w:lineRule="auto"/>
        <w:ind w:left="720"/>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B647E3">
        <w:rPr>
          <w:sz w:val="20"/>
          <w:szCs w:val="20"/>
        </w:rPr>
      </w:r>
      <w:r w:rsidR="00B647E3">
        <w:rPr>
          <w:sz w:val="20"/>
          <w:szCs w:val="20"/>
        </w:rPr>
        <w:fldChar w:fldCharType="separate"/>
      </w:r>
      <w:r w:rsidRPr="00607254">
        <w:rPr>
          <w:sz w:val="20"/>
          <w:szCs w:val="20"/>
        </w:rPr>
        <w:fldChar w:fldCharType="end"/>
      </w:r>
      <w:r w:rsidRPr="00607254">
        <w:rPr>
          <w:sz w:val="20"/>
          <w:szCs w:val="20"/>
        </w:rPr>
        <w:t xml:space="preserve"> </w:t>
      </w:r>
      <w:permEnd w:id="622678695"/>
      <w:r w:rsidRPr="00607254">
        <w:rPr>
          <w:sz w:val="20"/>
          <w:szCs w:val="20"/>
        </w:rPr>
        <w:t>Ja</w:t>
      </w:r>
    </w:p>
    <w:permStart w:id="1328312489" w:edGrp="everyone"/>
    <w:p w14:paraId="5C2818D3" w14:textId="77777777" w:rsidR="00090EAA" w:rsidRPr="00607254" w:rsidRDefault="00090EAA" w:rsidP="00090EAA">
      <w:pPr>
        <w:spacing w:line="240" w:lineRule="auto"/>
        <w:ind w:left="720"/>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B647E3">
        <w:rPr>
          <w:sz w:val="20"/>
          <w:szCs w:val="20"/>
        </w:rPr>
      </w:r>
      <w:r w:rsidR="00B647E3">
        <w:rPr>
          <w:sz w:val="20"/>
          <w:szCs w:val="20"/>
        </w:rPr>
        <w:fldChar w:fldCharType="separate"/>
      </w:r>
      <w:r w:rsidRPr="00607254">
        <w:rPr>
          <w:sz w:val="20"/>
          <w:szCs w:val="20"/>
        </w:rPr>
        <w:fldChar w:fldCharType="end"/>
      </w:r>
      <w:r w:rsidRPr="00607254">
        <w:rPr>
          <w:sz w:val="20"/>
          <w:szCs w:val="20"/>
        </w:rPr>
        <w:t xml:space="preserve"> </w:t>
      </w:r>
      <w:permEnd w:id="1328312489"/>
      <w:r w:rsidRPr="00607254">
        <w:rPr>
          <w:sz w:val="20"/>
          <w:szCs w:val="20"/>
        </w:rPr>
        <w:t>Nee</w:t>
      </w:r>
    </w:p>
    <w:p w14:paraId="7AA68EC4" w14:textId="4B179012" w:rsidR="001D795A" w:rsidRPr="00607254" w:rsidRDefault="00555B91" w:rsidP="001D795A">
      <w:pPr>
        <w:spacing w:line="240" w:lineRule="auto"/>
        <w:rPr>
          <w:sz w:val="20"/>
          <w:szCs w:val="20"/>
        </w:rPr>
      </w:pPr>
      <w:r w:rsidRPr="00607254">
        <w:rPr>
          <w:sz w:val="20"/>
          <w:szCs w:val="20"/>
        </w:rPr>
        <w:t xml:space="preserve">Motiveer hieronder waarom VMR noodzakelijk is en uitstroom nog niet kan plaatsvinden. U hoeft </w:t>
      </w:r>
      <w:r w:rsidR="008D3995" w:rsidRPr="00607254">
        <w:rPr>
          <w:sz w:val="20"/>
          <w:szCs w:val="20"/>
        </w:rPr>
        <w:t xml:space="preserve">hierna </w:t>
      </w:r>
      <w:r w:rsidRPr="00607254">
        <w:rPr>
          <w:sz w:val="20"/>
          <w:szCs w:val="20"/>
        </w:rPr>
        <w:t>alle</w:t>
      </w:r>
      <w:r w:rsidR="003412F6" w:rsidRPr="00607254">
        <w:rPr>
          <w:sz w:val="20"/>
          <w:szCs w:val="20"/>
        </w:rPr>
        <w:t>e</w:t>
      </w:r>
      <w:r w:rsidRPr="00607254">
        <w:rPr>
          <w:sz w:val="20"/>
          <w:szCs w:val="20"/>
        </w:rPr>
        <w:t xml:space="preserve">n nog vraag 12, 14 en 15 in te vullen. </w:t>
      </w:r>
    </w:p>
    <w:p w14:paraId="32588BC6" w14:textId="4C95D053" w:rsidR="00555B91" w:rsidRPr="00607254" w:rsidRDefault="00555B91" w:rsidP="001D795A">
      <w:pPr>
        <w:spacing w:line="240" w:lineRule="auto"/>
        <w:rPr>
          <w:sz w:val="20"/>
          <w:szCs w:val="20"/>
        </w:rPr>
      </w:pPr>
      <w:permStart w:id="280236256" w:edGrp="everyone"/>
      <w:r w:rsidRPr="00607254">
        <w:rPr>
          <w:noProof/>
          <w:sz w:val="20"/>
          <w:szCs w:val="20"/>
        </w:rPr>
        <mc:AlternateContent>
          <mc:Choice Requires="wps">
            <w:drawing>
              <wp:anchor distT="0" distB="0" distL="114300" distR="114300" simplePos="0" relativeHeight="251661312" behindDoc="0" locked="0" layoutInCell="1" allowOverlap="1" wp14:anchorId="2A65D8B8" wp14:editId="33E11220">
                <wp:simplePos x="0" y="0"/>
                <wp:positionH relativeFrom="margin">
                  <wp:align>right</wp:align>
                </wp:positionH>
                <wp:positionV relativeFrom="paragraph">
                  <wp:posOffset>3810</wp:posOffset>
                </wp:positionV>
                <wp:extent cx="5727700" cy="996950"/>
                <wp:effectExtent l="0" t="0" r="25400" b="12700"/>
                <wp:wrapNone/>
                <wp:docPr id="5" name="Tekstvak 5"/>
                <wp:cNvGraphicFramePr/>
                <a:graphic xmlns:a="http://schemas.openxmlformats.org/drawingml/2006/main">
                  <a:graphicData uri="http://schemas.microsoft.com/office/word/2010/wordprocessingShape">
                    <wps:wsp>
                      <wps:cNvSpPr txBox="1"/>
                      <wps:spPr>
                        <a:xfrm>
                          <a:off x="0" y="0"/>
                          <a:ext cx="5727700" cy="996950"/>
                        </a:xfrm>
                        <a:prstGeom prst="rect">
                          <a:avLst/>
                        </a:prstGeom>
                        <a:solidFill>
                          <a:schemeClr val="lt1"/>
                        </a:solidFill>
                        <a:ln w="6350">
                          <a:solidFill>
                            <a:prstClr val="black"/>
                          </a:solidFill>
                        </a:ln>
                      </wps:spPr>
                      <wps:txbx>
                        <w:txbxContent>
                          <w:p w14:paraId="3225913B" w14:textId="52222035" w:rsidR="00555B91" w:rsidRDefault="00555B91">
                            <w:permStart w:id="931665345" w:edGrp="everyone"/>
                            <w:permEnd w:id="93166534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65D8B8" id="_x0000_t202" coordsize="21600,21600" o:spt="202" path="m,l,21600r21600,l21600,xe">
                <v:stroke joinstyle="miter"/>
                <v:path gradientshapeok="t" o:connecttype="rect"/>
              </v:shapetype>
              <v:shape id="Tekstvak 5" o:spid="_x0000_s1027" type="#_x0000_t202" style="position:absolute;margin-left:399.8pt;margin-top:.3pt;width:451pt;height:78.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" fillcolor="white [3201]" strokeweight=".5pt">
                <v:textbox>
                  <w:txbxContent>
                    <w:p w14:paraId="3225913B" w14:textId="52222035" w:rsidR="00555B91" w:rsidRDefault="00555B91">
                      <w:permStart w:id="931665345" w:edGrp="everyone"/>
                      <w:permEnd w:id="931665345"/>
                    </w:p>
                  </w:txbxContent>
                </v:textbox>
                <w10:wrap anchorx="margin"/>
              </v:shape>
            </w:pict>
          </mc:Fallback>
        </mc:AlternateContent>
      </w:r>
    </w:p>
    <w:permEnd w:id="280236256"/>
    <w:p w14:paraId="62B5BFCD" w14:textId="77777777" w:rsidR="00555B91" w:rsidRPr="00607254" w:rsidRDefault="00555B91" w:rsidP="001D795A">
      <w:pPr>
        <w:spacing w:line="240" w:lineRule="auto"/>
        <w:rPr>
          <w:sz w:val="20"/>
          <w:szCs w:val="20"/>
        </w:rPr>
      </w:pPr>
    </w:p>
    <w:p w14:paraId="293BEAAC" w14:textId="37CCCDAF" w:rsidR="001D795A" w:rsidRPr="00607254" w:rsidRDefault="001D795A" w:rsidP="001D795A">
      <w:pPr>
        <w:spacing w:line="240" w:lineRule="auto"/>
        <w:rPr>
          <w:sz w:val="20"/>
          <w:szCs w:val="20"/>
        </w:rPr>
      </w:pPr>
    </w:p>
    <w:p w14:paraId="46FB94E1" w14:textId="66D73095" w:rsidR="00555B91" w:rsidRPr="00607254" w:rsidRDefault="00555B91" w:rsidP="001D795A">
      <w:pPr>
        <w:spacing w:line="240" w:lineRule="auto"/>
        <w:rPr>
          <w:sz w:val="20"/>
          <w:szCs w:val="20"/>
        </w:rPr>
      </w:pPr>
    </w:p>
    <w:p w14:paraId="686FA7EE" w14:textId="1E8A5391" w:rsidR="00555B91" w:rsidRPr="00607254" w:rsidRDefault="00555B91" w:rsidP="001D795A">
      <w:pPr>
        <w:spacing w:line="240" w:lineRule="auto"/>
        <w:rPr>
          <w:sz w:val="20"/>
          <w:szCs w:val="20"/>
        </w:rPr>
      </w:pPr>
    </w:p>
    <w:p w14:paraId="3BB4B00D" w14:textId="7E2E4331" w:rsidR="00555B91" w:rsidRPr="00607254" w:rsidRDefault="00555B91" w:rsidP="001D795A">
      <w:pPr>
        <w:spacing w:line="240" w:lineRule="auto"/>
        <w:rPr>
          <w:sz w:val="20"/>
          <w:szCs w:val="20"/>
        </w:rPr>
      </w:pPr>
    </w:p>
    <w:p w14:paraId="4FD4B931" w14:textId="2ED17986" w:rsidR="00555B91" w:rsidRPr="00607254" w:rsidRDefault="00555B91" w:rsidP="001D795A">
      <w:pPr>
        <w:spacing w:line="240" w:lineRule="auto"/>
        <w:rPr>
          <w:sz w:val="20"/>
          <w:szCs w:val="20"/>
        </w:rPr>
      </w:pPr>
    </w:p>
    <w:permStart w:id="1483933421" w:edGrp="everyone"/>
    <w:p w14:paraId="3BDD5A2C" w14:textId="778254B8" w:rsidR="001D795A" w:rsidRPr="00607254" w:rsidRDefault="001D795A" w:rsidP="001D795A">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B647E3">
        <w:rPr>
          <w:sz w:val="20"/>
          <w:szCs w:val="20"/>
        </w:rPr>
      </w:r>
      <w:r w:rsidR="00B647E3">
        <w:rPr>
          <w:sz w:val="20"/>
          <w:szCs w:val="20"/>
        </w:rPr>
        <w:fldChar w:fldCharType="separate"/>
      </w:r>
      <w:r w:rsidRPr="00607254">
        <w:rPr>
          <w:sz w:val="20"/>
          <w:szCs w:val="20"/>
        </w:rPr>
        <w:fldChar w:fldCharType="end"/>
      </w:r>
      <w:r w:rsidRPr="00607254">
        <w:rPr>
          <w:sz w:val="20"/>
          <w:szCs w:val="20"/>
        </w:rPr>
        <w:t xml:space="preserve"> </w:t>
      </w:r>
      <w:permEnd w:id="1483933421"/>
      <w:r w:rsidR="00555B91" w:rsidRPr="00607254">
        <w:rPr>
          <w:sz w:val="20"/>
          <w:szCs w:val="20"/>
        </w:rPr>
        <w:t>Uitstroom naar Wlz</w:t>
      </w:r>
    </w:p>
    <w:p w14:paraId="74F9358C" w14:textId="5ADC32DC" w:rsidR="008D3995" w:rsidRPr="00607254" w:rsidRDefault="003412F6" w:rsidP="008D3995">
      <w:pPr>
        <w:spacing w:line="240" w:lineRule="auto"/>
        <w:rPr>
          <w:sz w:val="20"/>
          <w:szCs w:val="20"/>
        </w:rPr>
      </w:pPr>
      <w:r w:rsidRPr="00607254">
        <w:rPr>
          <w:sz w:val="20"/>
          <w:szCs w:val="20"/>
        </w:rPr>
        <w:t xml:space="preserve">Is de indicatie bij het CIZ al aangevraagd? </w:t>
      </w:r>
      <w:r w:rsidR="008D3995" w:rsidRPr="00607254">
        <w:rPr>
          <w:sz w:val="20"/>
          <w:szCs w:val="20"/>
        </w:rPr>
        <w:t xml:space="preserve">U hoeft alleen nog vraag 12, 14 en 15 in te vullen. </w:t>
      </w:r>
    </w:p>
    <w:permStart w:id="712332060" w:edGrp="everyone"/>
    <w:p w14:paraId="39AEFD50" w14:textId="41D85134" w:rsidR="00D37D19" w:rsidRPr="00607254" w:rsidRDefault="003412F6" w:rsidP="00D37D19">
      <w:pPr>
        <w:spacing w:line="240" w:lineRule="auto"/>
        <w:ind w:left="720"/>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B647E3">
        <w:rPr>
          <w:sz w:val="20"/>
          <w:szCs w:val="20"/>
        </w:rPr>
      </w:r>
      <w:r w:rsidR="00B647E3">
        <w:rPr>
          <w:sz w:val="20"/>
          <w:szCs w:val="20"/>
        </w:rPr>
        <w:fldChar w:fldCharType="separate"/>
      </w:r>
      <w:r w:rsidRPr="00607254">
        <w:rPr>
          <w:sz w:val="20"/>
          <w:szCs w:val="20"/>
        </w:rPr>
        <w:fldChar w:fldCharType="end"/>
      </w:r>
      <w:r w:rsidRPr="00607254">
        <w:rPr>
          <w:sz w:val="20"/>
          <w:szCs w:val="20"/>
        </w:rPr>
        <w:t xml:space="preserve"> </w:t>
      </w:r>
      <w:permEnd w:id="712332060"/>
      <w:r w:rsidRPr="00607254">
        <w:rPr>
          <w:sz w:val="20"/>
          <w:szCs w:val="20"/>
        </w:rPr>
        <w:t>Ja</w:t>
      </w:r>
      <w:r w:rsidR="00090EAA" w:rsidRPr="00607254">
        <w:rPr>
          <w:sz w:val="20"/>
          <w:szCs w:val="20"/>
        </w:rPr>
        <w:t>, aanvraag op datum</w:t>
      </w:r>
      <w:permStart w:id="33647933" w:edGrp="everyone"/>
      <w:r w:rsidR="00090EAA" w:rsidRPr="00607254">
        <w:rPr>
          <w:sz w:val="20"/>
          <w:szCs w:val="20"/>
        </w:rPr>
        <w:t xml:space="preserve">: </w:t>
      </w:r>
      <w:sdt>
        <w:sdtPr>
          <w:rPr>
            <w:sz w:val="22"/>
            <w:szCs w:val="22"/>
          </w:rPr>
          <w:id w:val="1601379284"/>
          <w:placeholder>
            <w:docPart w:val="3184D71E99704D74B783228F9A865A85"/>
          </w:placeholder>
          <w:showingPlcHdr/>
          <w:date w:fullDate="2020-01-24T00:00:00Z">
            <w:dateFormat w:val="d-M-yyyy"/>
            <w:lid w:val="nl-NL"/>
            <w:storeMappedDataAs w:val="dateTime"/>
            <w:calendar w:val="gregorian"/>
          </w:date>
        </w:sdtPr>
        <w:sdtEndPr/>
        <w:sdtContent>
          <w:r w:rsidR="00D37D19" w:rsidRPr="00820C93">
            <w:rPr>
              <w:rStyle w:val="Tekstvantijdelijkeaanduiding"/>
            </w:rPr>
            <w:t>Klik of tik om een datum in te voeren.</w:t>
          </w:r>
        </w:sdtContent>
      </w:sdt>
      <w:r w:rsidR="00D37D19" w:rsidRPr="00815027">
        <w:rPr>
          <w:b/>
          <w:bCs/>
          <w:color w:val="219382" w:themeColor="accent3"/>
          <w:sz w:val="28"/>
          <w:szCs w:val="28"/>
        </w:rPr>
        <w:t xml:space="preserve"> </w:t>
      </w:r>
    </w:p>
    <w:p w14:paraId="53B00F62" w14:textId="020BC3A1" w:rsidR="003412F6" w:rsidRPr="00607254" w:rsidRDefault="003412F6" w:rsidP="003412F6">
      <w:pPr>
        <w:spacing w:line="240" w:lineRule="auto"/>
        <w:ind w:left="720"/>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B647E3">
        <w:rPr>
          <w:sz w:val="20"/>
          <w:szCs w:val="20"/>
        </w:rPr>
      </w:r>
      <w:r w:rsidR="00B647E3">
        <w:rPr>
          <w:sz w:val="20"/>
          <w:szCs w:val="20"/>
        </w:rPr>
        <w:fldChar w:fldCharType="separate"/>
      </w:r>
      <w:r w:rsidRPr="00607254">
        <w:rPr>
          <w:sz w:val="20"/>
          <w:szCs w:val="20"/>
        </w:rPr>
        <w:fldChar w:fldCharType="end"/>
      </w:r>
      <w:r w:rsidRPr="00607254">
        <w:rPr>
          <w:sz w:val="20"/>
          <w:szCs w:val="20"/>
        </w:rPr>
        <w:t xml:space="preserve"> </w:t>
      </w:r>
      <w:permEnd w:id="33647933"/>
      <w:r w:rsidRPr="00607254">
        <w:rPr>
          <w:sz w:val="20"/>
          <w:szCs w:val="20"/>
        </w:rPr>
        <w:t>Nee</w:t>
      </w:r>
    </w:p>
    <w:p w14:paraId="7594C512" w14:textId="141EE788" w:rsidR="00090EAA" w:rsidRPr="00607254" w:rsidRDefault="00090EAA" w:rsidP="00090EAA">
      <w:pPr>
        <w:spacing w:line="240" w:lineRule="auto"/>
        <w:rPr>
          <w:sz w:val="20"/>
          <w:szCs w:val="20"/>
        </w:rPr>
      </w:pPr>
      <w:r w:rsidRPr="00607254">
        <w:rPr>
          <w:sz w:val="20"/>
          <w:szCs w:val="20"/>
        </w:rPr>
        <w:t xml:space="preserve">Motiveer hieronder waarom de indicatie bij het CIZ nog niet is aangevraagd. </w:t>
      </w:r>
    </w:p>
    <w:p w14:paraId="675931FB" w14:textId="77777777" w:rsidR="00090EAA" w:rsidRPr="00607254" w:rsidRDefault="00090EAA" w:rsidP="00090EAA">
      <w:pPr>
        <w:spacing w:line="240" w:lineRule="auto"/>
        <w:rPr>
          <w:sz w:val="20"/>
          <w:szCs w:val="20"/>
        </w:rPr>
      </w:pPr>
      <w:permStart w:id="365061940" w:edGrp="everyone"/>
      <w:r w:rsidRPr="00607254">
        <w:rPr>
          <w:noProof/>
          <w:sz w:val="20"/>
          <w:szCs w:val="20"/>
        </w:rPr>
        <mc:AlternateContent>
          <mc:Choice Requires="wps">
            <w:drawing>
              <wp:anchor distT="0" distB="0" distL="114300" distR="114300" simplePos="0" relativeHeight="251716608" behindDoc="0" locked="0" layoutInCell="1" allowOverlap="1" wp14:anchorId="25D3A766" wp14:editId="43C9B492">
                <wp:simplePos x="0" y="0"/>
                <wp:positionH relativeFrom="margin">
                  <wp:align>right</wp:align>
                </wp:positionH>
                <wp:positionV relativeFrom="paragraph">
                  <wp:posOffset>3810</wp:posOffset>
                </wp:positionV>
                <wp:extent cx="5727700" cy="996950"/>
                <wp:effectExtent l="0" t="0" r="25400" b="12700"/>
                <wp:wrapNone/>
                <wp:docPr id="4" name="Tekstvak 4"/>
                <wp:cNvGraphicFramePr/>
                <a:graphic xmlns:a="http://schemas.openxmlformats.org/drawingml/2006/main">
                  <a:graphicData uri="http://schemas.microsoft.com/office/word/2010/wordprocessingShape">
                    <wps:wsp>
                      <wps:cNvSpPr txBox="1"/>
                      <wps:spPr>
                        <a:xfrm>
                          <a:off x="0" y="0"/>
                          <a:ext cx="5727700" cy="996950"/>
                        </a:xfrm>
                        <a:prstGeom prst="rect">
                          <a:avLst/>
                        </a:prstGeom>
                        <a:solidFill>
                          <a:schemeClr val="lt1"/>
                        </a:solidFill>
                        <a:ln w="6350">
                          <a:solidFill>
                            <a:prstClr val="black"/>
                          </a:solidFill>
                        </a:ln>
                      </wps:spPr>
                      <wps:txbx>
                        <w:txbxContent>
                          <w:p w14:paraId="79A0625D" w14:textId="77777777" w:rsidR="00090EAA" w:rsidRDefault="00090EAA" w:rsidP="00090EAA">
                            <w:permStart w:id="1289124947" w:edGrp="everyone"/>
                            <w:permEnd w:id="128912494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3A766" id="Tekstvak 4" o:spid="_x0000_s1028" type="#_x0000_t202" style="position:absolute;margin-left:399.8pt;margin-top:.3pt;width:451pt;height:78.5pt;z-index:251716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" fillcolor="white [3201]" strokeweight=".5pt">
                <v:textbox>
                  <w:txbxContent>
                    <w:p w14:paraId="79A0625D" w14:textId="77777777" w:rsidR="00090EAA" w:rsidRDefault="00090EAA" w:rsidP="00090EAA">
                      <w:permStart w:id="1289124947" w:edGrp="everyone"/>
                      <w:permEnd w:id="1289124947"/>
                    </w:p>
                  </w:txbxContent>
                </v:textbox>
                <w10:wrap anchorx="margin"/>
              </v:shape>
            </w:pict>
          </mc:Fallback>
        </mc:AlternateContent>
      </w:r>
    </w:p>
    <w:p w14:paraId="63DF607E" w14:textId="77777777" w:rsidR="00090EAA" w:rsidRPr="00607254" w:rsidRDefault="00090EAA" w:rsidP="00090EAA">
      <w:pPr>
        <w:spacing w:line="240" w:lineRule="auto"/>
        <w:rPr>
          <w:sz w:val="20"/>
          <w:szCs w:val="20"/>
        </w:rPr>
      </w:pPr>
    </w:p>
    <w:p w14:paraId="0B85BAB6" w14:textId="77777777" w:rsidR="00090EAA" w:rsidRPr="00607254" w:rsidRDefault="00090EAA" w:rsidP="00090EAA">
      <w:pPr>
        <w:spacing w:line="240" w:lineRule="auto"/>
        <w:rPr>
          <w:sz w:val="20"/>
          <w:szCs w:val="20"/>
        </w:rPr>
      </w:pPr>
    </w:p>
    <w:p w14:paraId="2458920A" w14:textId="77777777" w:rsidR="00090EAA" w:rsidRPr="00607254" w:rsidRDefault="00090EAA" w:rsidP="00090EAA">
      <w:pPr>
        <w:spacing w:line="240" w:lineRule="auto"/>
        <w:rPr>
          <w:sz w:val="20"/>
          <w:szCs w:val="20"/>
        </w:rPr>
      </w:pPr>
    </w:p>
    <w:p w14:paraId="74E74CC4" w14:textId="77777777" w:rsidR="00090EAA" w:rsidRPr="00607254" w:rsidRDefault="00090EAA" w:rsidP="00090EAA">
      <w:pPr>
        <w:spacing w:line="240" w:lineRule="auto"/>
        <w:rPr>
          <w:sz w:val="20"/>
          <w:szCs w:val="20"/>
        </w:rPr>
      </w:pPr>
    </w:p>
    <w:p w14:paraId="6878F1D0" w14:textId="77777777" w:rsidR="00090EAA" w:rsidRPr="00607254" w:rsidRDefault="00090EAA" w:rsidP="00090EAA">
      <w:pPr>
        <w:spacing w:line="240" w:lineRule="auto"/>
        <w:rPr>
          <w:sz w:val="20"/>
          <w:szCs w:val="20"/>
        </w:rPr>
      </w:pPr>
    </w:p>
    <w:p w14:paraId="02E1A716" w14:textId="77777777" w:rsidR="00090EAA" w:rsidRPr="00607254" w:rsidRDefault="00090EAA" w:rsidP="00090EAA">
      <w:pPr>
        <w:spacing w:line="240" w:lineRule="auto"/>
        <w:rPr>
          <w:sz w:val="20"/>
          <w:szCs w:val="20"/>
        </w:rPr>
      </w:pPr>
    </w:p>
    <w:permEnd w:id="365061940"/>
    <w:p w14:paraId="7CA25ECF" w14:textId="77777777" w:rsidR="00417378" w:rsidRPr="00607254" w:rsidRDefault="00417378" w:rsidP="001D795A">
      <w:pPr>
        <w:spacing w:line="240" w:lineRule="auto"/>
        <w:rPr>
          <w:szCs w:val="18"/>
        </w:rPr>
      </w:pPr>
    </w:p>
    <w:permStart w:id="887056178" w:edGrp="everyone"/>
    <w:p w14:paraId="5C48BEC2" w14:textId="5B075493" w:rsidR="003412F6" w:rsidRPr="00607254" w:rsidRDefault="003412F6" w:rsidP="003412F6">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B647E3">
        <w:rPr>
          <w:sz w:val="20"/>
          <w:szCs w:val="20"/>
        </w:rPr>
      </w:r>
      <w:r w:rsidR="00B647E3">
        <w:rPr>
          <w:sz w:val="20"/>
          <w:szCs w:val="20"/>
        </w:rPr>
        <w:fldChar w:fldCharType="separate"/>
      </w:r>
      <w:r w:rsidRPr="00607254">
        <w:rPr>
          <w:sz w:val="20"/>
          <w:szCs w:val="20"/>
        </w:rPr>
        <w:fldChar w:fldCharType="end"/>
      </w:r>
      <w:r w:rsidRPr="00607254">
        <w:rPr>
          <w:sz w:val="20"/>
          <w:szCs w:val="20"/>
        </w:rPr>
        <w:t xml:space="preserve"> </w:t>
      </w:r>
      <w:permEnd w:id="887056178"/>
      <w:r w:rsidRPr="00607254">
        <w:rPr>
          <w:sz w:val="20"/>
          <w:szCs w:val="20"/>
        </w:rPr>
        <w:t>Uitstroom naar huis (u bent klaar met het invullen van het formulier)</w:t>
      </w:r>
    </w:p>
    <w:p w14:paraId="6FB3B58C" w14:textId="70663F4A" w:rsidR="003412F6" w:rsidRPr="00607254" w:rsidRDefault="003412F6" w:rsidP="001D795A">
      <w:pPr>
        <w:spacing w:line="240" w:lineRule="auto"/>
        <w:rPr>
          <w:sz w:val="20"/>
          <w:szCs w:val="20"/>
        </w:rPr>
      </w:pPr>
    </w:p>
    <w:p w14:paraId="6320D044" w14:textId="77777777" w:rsidR="00820C93" w:rsidRDefault="00352D4C" w:rsidP="00820C93">
      <w:pPr>
        <w:spacing w:line="240" w:lineRule="auto"/>
        <w:rPr>
          <w:sz w:val="20"/>
          <w:szCs w:val="20"/>
        </w:rPr>
      </w:pPr>
      <w:r w:rsidRPr="00607254">
        <w:rPr>
          <w:sz w:val="20"/>
          <w:szCs w:val="20"/>
        </w:rPr>
        <w:t>Datum waarop het 365 dagen onafgebroken verblijf eindigt</w:t>
      </w:r>
      <w:r w:rsidR="00815027" w:rsidRPr="00607254">
        <w:rPr>
          <w:sz w:val="20"/>
          <w:szCs w:val="20"/>
        </w:rPr>
        <w:t xml:space="preserve"> of de datum de afgegeven machtiging eindigt</w:t>
      </w:r>
      <w:r w:rsidRPr="00607254">
        <w:rPr>
          <w:sz w:val="20"/>
          <w:szCs w:val="20"/>
        </w:rPr>
        <w:t>, hetgeen tevens de begindatum is waarvoor voortgezet GGZ-verblijf wordt aangevraagd:</w:t>
      </w:r>
    </w:p>
    <w:p w14:paraId="08273D64" w14:textId="2A24DC36" w:rsidR="00820C93" w:rsidRDefault="00820C93" w:rsidP="00820C93">
      <w:pPr>
        <w:spacing w:line="240" w:lineRule="auto"/>
        <w:rPr>
          <w:b/>
          <w:bCs/>
          <w:color w:val="219382" w:themeColor="accent3"/>
          <w:sz w:val="28"/>
          <w:szCs w:val="28"/>
        </w:rPr>
      </w:pPr>
      <w:permStart w:id="1948876224" w:edGrp="everyone"/>
      <w:r>
        <w:rPr>
          <w:b/>
          <w:bCs/>
          <w:color w:val="219382" w:themeColor="accent3"/>
          <w:sz w:val="22"/>
          <w:szCs w:val="22"/>
        </w:rPr>
        <w:t xml:space="preserve"> </w:t>
      </w:r>
      <w:sdt>
        <w:sdtPr>
          <w:rPr>
            <w:sz w:val="22"/>
            <w:szCs w:val="22"/>
          </w:rPr>
          <w:id w:val="-172964569"/>
          <w:placeholder>
            <w:docPart w:val="AF018A2C27334FE6990757DF4E120D40"/>
          </w:placeholder>
          <w:showingPlcHdr/>
          <w:date w:fullDate="2020-01-24T00:00:00Z">
            <w:dateFormat w:val="d-M-yyyy"/>
            <w:lid w:val="nl-NL"/>
            <w:storeMappedDataAs w:val="dateTime"/>
            <w:calendar w:val="gregorian"/>
          </w:date>
        </w:sdtPr>
        <w:sdtEndPr/>
        <w:sdtContent>
          <w:r w:rsidRPr="00820C93">
            <w:rPr>
              <w:rStyle w:val="Tekstvantijdelijkeaanduiding"/>
            </w:rPr>
            <w:t>Klik of tik om een datum in te voeren.</w:t>
          </w:r>
        </w:sdtContent>
      </w:sdt>
      <w:r w:rsidRPr="00815027">
        <w:rPr>
          <w:b/>
          <w:bCs/>
          <w:color w:val="219382" w:themeColor="accent3"/>
          <w:sz w:val="28"/>
          <w:szCs w:val="28"/>
        </w:rPr>
        <w:t xml:space="preserve"> </w:t>
      </w:r>
    </w:p>
    <w:permEnd w:id="1948876224"/>
    <w:p w14:paraId="33D06E60" w14:textId="3FB748CB" w:rsidR="00352D4C" w:rsidRPr="00607254" w:rsidRDefault="00352D4C" w:rsidP="001D795A">
      <w:pPr>
        <w:spacing w:line="240" w:lineRule="auto"/>
        <w:rPr>
          <w:sz w:val="20"/>
          <w:szCs w:val="20"/>
        </w:rPr>
      </w:pPr>
    </w:p>
    <w:p w14:paraId="1DBDCB97" w14:textId="4520C217" w:rsidR="00352D4C" w:rsidRPr="00607254" w:rsidRDefault="00352D4C" w:rsidP="001D795A">
      <w:pPr>
        <w:spacing w:line="240" w:lineRule="auto"/>
        <w:rPr>
          <w:sz w:val="20"/>
          <w:szCs w:val="20"/>
        </w:rPr>
      </w:pPr>
      <w:r w:rsidRPr="00607254">
        <w:rPr>
          <w:sz w:val="20"/>
          <w:szCs w:val="20"/>
        </w:rPr>
        <w:t xml:space="preserve">Is er sprake van een </w:t>
      </w:r>
      <w:r w:rsidR="00460CA5" w:rsidRPr="00607254">
        <w:rPr>
          <w:sz w:val="20"/>
          <w:szCs w:val="20"/>
        </w:rPr>
        <w:t>Zorgm</w:t>
      </w:r>
      <w:r w:rsidRPr="00607254">
        <w:rPr>
          <w:sz w:val="20"/>
          <w:szCs w:val="20"/>
        </w:rPr>
        <w:t>achtiging (</w:t>
      </w:r>
      <w:r w:rsidR="00460CA5" w:rsidRPr="00607254">
        <w:rPr>
          <w:sz w:val="20"/>
          <w:szCs w:val="20"/>
        </w:rPr>
        <w:t>Z</w:t>
      </w:r>
      <w:r w:rsidRPr="00607254">
        <w:rPr>
          <w:sz w:val="20"/>
          <w:szCs w:val="20"/>
        </w:rPr>
        <w:t>M)?</w:t>
      </w:r>
    </w:p>
    <w:permStart w:id="686443749" w:edGrp="everyone"/>
    <w:p w14:paraId="42120292" w14:textId="5E150AC2" w:rsidR="00352D4C" w:rsidRPr="00D37D19" w:rsidRDefault="00352D4C" w:rsidP="001D795A">
      <w:pPr>
        <w:spacing w:line="240" w:lineRule="auto"/>
        <w:rPr>
          <w:b/>
          <w:bCs/>
          <w:color w:val="219382" w:themeColor="accent3"/>
          <w:sz w:val="28"/>
          <w:szCs w:val="28"/>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B647E3">
        <w:rPr>
          <w:sz w:val="20"/>
          <w:szCs w:val="20"/>
        </w:rPr>
      </w:r>
      <w:r w:rsidR="00B647E3">
        <w:rPr>
          <w:sz w:val="20"/>
          <w:szCs w:val="20"/>
        </w:rPr>
        <w:fldChar w:fldCharType="separate"/>
      </w:r>
      <w:r w:rsidRPr="00607254">
        <w:rPr>
          <w:sz w:val="20"/>
          <w:szCs w:val="20"/>
        </w:rPr>
        <w:fldChar w:fldCharType="end"/>
      </w:r>
      <w:r w:rsidRPr="00607254">
        <w:rPr>
          <w:sz w:val="20"/>
          <w:szCs w:val="20"/>
        </w:rPr>
        <w:t xml:space="preserve"> </w:t>
      </w:r>
      <w:permEnd w:id="686443749"/>
      <w:r w:rsidRPr="00607254">
        <w:rPr>
          <w:sz w:val="20"/>
          <w:szCs w:val="20"/>
        </w:rPr>
        <w:t>Ja, tot datum</w:t>
      </w:r>
      <w:permStart w:id="605249706" w:edGrp="everyone"/>
      <w:r w:rsidRPr="00607254">
        <w:rPr>
          <w:sz w:val="20"/>
          <w:szCs w:val="20"/>
        </w:rPr>
        <w:t xml:space="preserve">: </w:t>
      </w:r>
      <w:sdt>
        <w:sdtPr>
          <w:rPr>
            <w:sz w:val="22"/>
            <w:szCs w:val="22"/>
          </w:rPr>
          <w:id w:val="1498217723"/>
          <w:placeholder>
            <w:docPart w:val="72E8E9EA62CD4D47A6BF3C0707C4D66E"/>
          </w:placeholder>
          <w:showingPlcHdr/>
          <w:date w:fullDate="2020-01-24T00:00:00Z">
            <w:dateFormat w:val="d-M-yyyy"/>
            <w:lid w:val="nl-NL"/>
            <w:storeMappedDataAs w:val="dateTime"/>
            <w:calendar w:val="gregorian"/>
          </w:date>
        </w:sdtPr>
        <w:sdtEndPr/>
        <w:sdtContent>
          <w:r w:rsidR="00D37D19" w:rsidRPr="00820C93">
            <w:rPr>
              <w:rStyle w:val="Tekstvantijdelijkeaanduiding"/>
            </w:rPr>
            <w:t>Klik of tik om een datum in te voeren.</w:t>
          </w:r>
        </w:sdtContent>
      </w:sdt>
      <w:r w:rsidR="00D37D19" w:rsidRPr="00815027">
        <w:rPr>
          <w:b/>
          <w:bCs/>
          <w:color w:val="219382" w:themeColor="accent3"/>
          <w:sz w:val="28"/>
          <w:szCs w:val="28"/>
        </w:rPr>
        <w:t xml:space="preserve"> </w:t>
      </w:r>
    </w:p>
    <w:p w14:paraId="18B7470C" w14:textId="46DB5CC4" w:rsidR="00352D4C" w:rsidRPr="00607254" w:rsidRDefault="00352D4C" w:rsidP="001D795A">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B647E3">
        <w:rPr>
          <w:sz w:val="20"/>
          <w:szCs w:val="20"/>
        </w:rPr>
      </w:r>
      <w:r w:rsidR="00B647E3">
        <w:rPr>
          <w:sz w:val="20"/>
          <w:szCs w:val="20"/>
        </w:rPr>
        <w:fldChar w:fldCharType="separate"/>
      </w:r>
      <w:r w:rsidRPr="00607254">
        <w:rPr>
          <w:sz w:val="20"/>
          <w:szCs w:val="20"/>
        </w:rPr>
        <w:fldChar w:fldCharType="end"/>
      </w:r>
      <w:r w:rsidRPr="00607254">
        <w:rPr>
          <w:sz w:val="20"/>
          <w:szCs w:val="20"/>
        </w:rPr>
        <w:t xml:space="preserve"> </w:t>
      </w:r>
      <w:permEnd w:id="605249706"/>
      <w:r w:rsidRPr="00607254">
        <w:rPr>
          <w:sz w:val="20"/>
          <w:szCs w:val="20"/>
        </w:rPr>
        <w:t>Nee</w:t>
      </w:r>
    </w:p>
    <w:p w14:paraId="65434713" w14:textId="77777777" w:rsidR="00090EAA" w:rsidRDefault="00090EAA">
      <w:pPr>
        <w:spacing w:line="240" w:lineRule="auto"/>
        <w:rPr>
          <w:b/>
          <w:bCs/>
          <w:color w:val="219382" w:themeColor="accent3"/>
          <w:sz w:val="22"/>
          <w:szCs w:val="22"/>
        </w:rPr>
      </w:pPr>
      <w:r>
        <w:rPr>
          <w:b/>
          <w:bCs/>
          <w:color w:val="219382" w:themeColor="accent3"/>
          <w:sz w:val="22"/>
          <w:szCs w:val="22"/>
        </w:rPr>
        <w:br w:type="page"/>
      </w:r>
    </w:p>
    <w:p w14:paraId="10E3231B" w14:textId="3B7727EB" w:rsidR="003412F6" w:rsidRDefault="003412F6" w:rsidP="003412F6">
      <w:pPr>
        <w:spacing w:line="240" w:lineRule="auto"/>
        <w:rPr>
          <w:b/>
          <w:bCs/>
          <w:color w:val="219382" w:themeColor="accent3"/>
          <w:sz w:val="22"/>
          <w:szCs w:val="22"/>
        </w:rPr>
      </w:pPr>
      <w:r w:rsidRPr="003412F6">
        <w:rPr>
          <w:b/>
          <w:bCs/>
          <w:color w:val="219382" w:themeColor="accent3"/>
          <w:sz w:val="22"/>
          <w:szCs w:val="22"/>
        </w:rPr>
        <w:lastRenderedPageBreak/>
        <w:t>1b</w:t>
      </w:r>
      <w:r w:rsidR="006723CC">
        <w:rPr>
          <w:b/>
          <w:bCs/>
          <w:color w:val="219382" w:themeColor="accent3"/>
          <w:sz w:val="22"/>
          <w:szCs w:val="22"/>
        </w:rPr>
        <w:t>.</w:t>
      </w:r>
      <w:r w:rsidRPr="003412F6">
        <w:rPr>
          <w:b/>
          <w:bCs/>
          <w:color w:val="219382" w:themeColor="accent3"/>
          <w:sz w:val="22"/>
          <w:szCs w:val="22"/>
        </w:rPr>
        <w:t xml:space="preserve"> </w:t>
      </w:r>
      <w:r>
        <w:rPr>
          <w:b/>
          <w:bCs/>
          <w:color w:val="219382" w:themeColor="accent3"/>
          <w:sz w:val="22"/>
          <w:szCs w:val="22"/>
        </w:rPr>
        <w:t xml:space="preserve">Wat is de setting waar de patiënt momenteel verblijft en op basis van welke </w:t>
      </w:r>
      <w:r w:rsidR="006723CC">
        <w:rPr>
          <w:b/>
          <w:bCs/>
          <w:color w:val="219382" w:themeColor="accent3"/>
          <w:sz w:val="22"/>
          <w:szCs w:val="22"/>
        </w:rPr>
        <w:t>zorgzwaarte</w:t>
      </w:r>
      <w:r>
        <w:rPr>
          <w:b/>
          <w:bCs/>
          <w:color w:val="219382" w:themeColor="accent3"/>
          <w:sz w:val="22"/>
          <w:szCs w:val="22"/>
        </w:rPr>
        <w:t>?</w:t>
      </w:r>
    </w:p>
    <w:p w14:paraId="162F1B1E" w14:textId="7D137BEC" w:rsidR="003412F6" w:rsidRDefault="003412F6" w:rsidP="003412F6">
      <w:pPr>
        <w:spacing w:line="240" w:lineRule="auto"/>
        <w:rPr>
          <w:sz w:val="20"/>
          <w:szCs w:val="20"/>
        </w:rPr>
      </w:pPr>
    </w:p>
    <w:p w14:paraId="6F85F7A8" w14:textId="4FA0CD2C" w:rsidR="003412F6" w:rsidRPr="00607254" w:rsidRDefault="003412F6" w:rsidP="003412F6">
      <w:pPr>
        <w:spacing w:line="240" w:lineRule="auto"/>
        <w:rPr>
          <w:sz w:val="20"/>
          <w:szCs w:val="20"/>
        </w:rPr>
      </w:pPr>
      <w:r w:rsidRPr="00607254">
        <w:rPr>
          <w:sz w:val="20"/>
          <w:szCs w:val="20"/>
        </w:rPr>
        <w:t>Setting</w:t>
      </w:r>
    </w:p>
    <w:permStart w:id="1083973231" w:edGrp="everyone"/>
    <w:p w14:paraId="6A7B84A9" w14:textId="3960FD70" w:rsidR="003412F6" w:rsidRPr="00607254" w:rsidRDefault="003412F6" w:rsidP="003412F6">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B647E3">
        <w:rPr>
          <w:sz w:val="20"/>
          <w:szCs w:val="20"/>
        </w:rPr>
      </w:r>
      <w:r w:rsidR="00B647E3">
        <w:rPr>
          <w:sz w:val="20"/>
          <w:szCs w:val="20"/>
        </w:rPr>
        <w:fldChar w:fldCharType="separate"/>
      </w:r>
      <w:r w:rsidRPr="00607254">
        <w:rPr>
          <w:sz w:val="20"/>
          <w:szCs w:val="20"/>
        </w:rPr>
        <w:fldChar w:fldCharType="end"/>
      </w:r>
      <w:r w:rsidRPr="00607254">
        <w:rPr>
          <w:sz w:val="20"/>
          <w:szCs w:val="20"/>
        </w:rPr>
        <w:t xml:space="preserve"> </w:t>
      </w:r>
      <w:permEnd w:id="1083973231"/>
      <w:r w:rsidRPr="00607254">
        <w:rPr>
          <w:sz w:val="20"/>
          <w:szCs w:val="20"/>
        </w:rPr>
        <w:t xml:space="preserve">Klinisch </w:t>
      </w:r>
    </w:p>
    <w:permStart w:id="2084525041" w:edGrp="everyone"/>
    <w:p w14:paraId="58E78F1F" w14:textId="3E99ECC3" w:rsidR="003412F6" w:rsidRPr="00607254" w:rsidRDefault="003412F6" w:rsidP="003412F6">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B647E3">
        <w:rPr>
          <w:sz w:val="20"/>
          <w:szCs w:val="20"/>
        </w:rPr>
      </w:r>
      <w:r w:rsidR="00B647E3">
        <w:rPr>
          <w:sz w:val="20"/>
          <w:szCs w:val="20"/>
        </w:rPr>
        <w:fldChar w:fldCharType="separate"/>
      </w:r>
      <w:r w:rsidRPr="00607254">
        <w:rPr>
          <w:sz w:val="20"/>
          <w:szCs w:val="20"/>
        </w:rPr>
        <w:fldChar w:fldCharType="end"/>
      </w:r>
      <w:r w:rsidRPr="00607254">
        <w:rPr>
          <w:sz w:val="20"/>
          <w:szCs w:val="20"/>
        </w:rPr>
        <w:t xml:space="preserve"> </w:t>
      </w:r>
      <w:permEnd w:id="2084525041"/>
      <w:r w:rsidRPr="00607254">
        <w:rPr>
          <w:sz w:val="20"/>
          <w:szCs w:val="20"/>
        </w:rPr>
        <w:t>Forensische en beveiligde zorg, klinisch</w:t>
      </w:r>
    </w:p>
    <w:permStart w:id="985089776" w:edGrp="everyone"/>
    <w:p w14:paraId="321CB820" w14:textId="35F69437" w:rsidR="003412F6" w:rsidRPr="00607254" w:rsidRDefault="003412F6" w:rsidP="003412F6">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B647E3">
        <w:rPr>
          <w:sz w:val="20"/>
          <w:szCs w:val="20"/>
        </w:rPr>
      </w:r>
      <w:r w:rsidR="00B647E3">
        <w:rPr>
          <w:sz w:val="20"/>
          <w:szCs w:val="20"/>
        </w:rPr>
        <w:fldChar w:fldCharType="separate"/>
      </w:r>
      <w:r w:rsidRPr="00607254">
        <w:rPr>
          <w:sz w:val="20"/>
          <w:szCs w:val="20"/>
        </w:rPr>
        <w:fldChar w:fldCharType="end"/>
      </w:r>
      <w:r w:rsidRPr="00607254">
        <w:rPr>
          <w:sz w:val="20"/>
          <w:szCs w:val="20"/>
        </w:rPr>
        <w:t xml:space="preserve"> </w:t>
      </w:r>
      <w:permEnd w:id="985089776"/>
      <w:r w:rsidRPr="00607254">
        <w:rPr>
          <w:sz w:val="20"/>
          <w:szCs w:val="20"/>
        </w:rPr>
        <w:t>Hoogspecialistische zorg (ambulant en klinisch)</w:t>
      </w:r>
    </w:p>
    <w:p w14:paraId="6BC5B8CF" w14:textId="1B4FD05E" w:rsidR="003412F6" w:rsidRPr="00607254" w:rsidRDefault="003412F6" w:rsidP="003412F6">
      <w:pPr>
        <w:spacing w:line="240" w:lineRule="auto"/>
        <w:rPr>
          <w:sz w:val="20"/>
          <w:szCs w:val="20"/>
        </w:rPr>
      </w:pPr>
    </w:p>
    <w:p w14:paraId="5FF960AA" w14:textId="6D097E9D" w:rsidR="003412F6" w:rsidRPr="00607254" w:rsidRDefault="003412F6" w:rsidP="003412F6">
      <w:pPr>
        <w:spacing w:line="240" w:lineRule="auto"/>
        <w:rPr>
          <w:sz w:val="20"/>
          <w:szCs w:val="20"/>
        </w:rPr>
      </w:pPr>
      <w:r w:rsidRPr="00607254">
        <w:rPr>
          <w:sz w:val="20"/>
          <w:szCs w:val="20"/>
        </w:rPr>
        <w:t>Verblijfsdag</w:t>
      </w:r>
    </w:p>
    <w:permStart w:id="1688028887" w:edGrp="everyone"/>
    <w:p w14:paraId="442BC71A" w14:textId="76F1E62D" w:rsidR="003412F6" w:rsidRPr="00607254" w:rsidRDefault="003412F6" w:rsidP="00E64A51">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B647E3">
        <w:rPr>
          <w:sz w:val="20"/>
          <w:szCs w:val="20"/>
        </w:rPr>
      </w:r>
      <w:r w:rsidR="00B647E3">
        <w:rPr>
          <w:sz w:val="20"/>
          <w:szCs w:val="20"/>
        </w:rPr>
        <w:fldChar w:fldCharType="separate"/>
      </w:r>
      <w:r w:rsidRPr="00607254">
        <w:rPr>
          <w:sz w:val="20"/>
          <w:szCs w:val="20"/>
        </w:rPr>
        <w:fldChar w:fldCharType="end"/>
      </w:r>
      <w:r w:rsidRPr="00607254">
        <w:rPr>
          <w:b/>
          <w:bCs/>
          <w:sz w:val="20"/>
          <w:szCs w:val="20"/>
        </w:rPr>
        <w:t xml:space="preserve"> </w:t>
      </w:r>
      <w:permEnd w:id="1688028887"/>
      <w:r w:rsidRPr="00607254">
        <w:rPr>
          <w:sz w:val="20"/>
          <w:szCs w:val="20"/>
        </w:rPr>
        <w:t xml:space="preserve">Verblijfsdag A (lichte verzorgingsgraad) </w:t>
      </w:r>
    </w:p>
    <w:permStart w:id="62073044" w:edGrp="everyone"/>
    <w:p w14:paraId="3AAC6A72" w14:textId="77777777" w:rsidR="003412F6" w:rsidRPr="00607254" w:rsidRDefault="003412F6" w:rsidP="00E64A51">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B647E3">
        <w:rPr>
          <w:sz w:val="20"/>
          <w:szCs w:val="20"/>
        </w:rPr>
      </w:r>
      <w:r w:rsidR="00B647E3">
        <w:rPr>
          <w:sz w:val="20"/>
          <w:szCs w:val="20"/>
        </w:rPr>
        <w:fldChar w:fldCharType="separate"/>
      </w:r>
      <w:r w:rsidRPr="00607254">
        <w:rPr>
          <w:sz w:val="20"/>
          <w:szCs w:val="20"/>
        </w:rPr>
        <w:fldChar w:fldCharType="end"/>
      </w:r>
      <w:r w:rsidRPr="00607254">
        <w:rPr>
          <w:sz w:val="20"/>
          <w:szCs w:val="20"/>
        </w:rPr>
        <w:t xml:space="preserve"> </w:t>
      </w:r>
      <w:permEnd w:id="62073044"/>
      <w:r w:rsidRPr="00607254">
        <w:rPr>
          <w:sz w:val="20"/>
          <w:szCs w:val="20"/>
        </w:rPr>
        <w:t xml:space="preserve">Verblijfsdag B (beperkte verzorgingsgraad) </w:t>
      </w:r>
    </w:p>
    <w:permStart w:id="277617348" w:edGrp="everyone"/>
    <w:p w14:paraId="19636A50" w14:textId="77777777" w:rsidR="003412F6" w:rsidRPr="00607254" w:rsidRDefault="003412F6" w:rsidP="00E64A51">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B647E3">
        <w:rPr>
          <w:sz w:val="20"/>
          <w:szCs w:val="20"/>
        </w:rPr>
      </w:r>
      <w:r w:rsidR="00B647E3">
        <w:rPr>
          <w:sz w:val="20"/>
          <w:szCs w:val="20"/>
        </w:rPr>
        <w:fldChar w:fldCharType="separate"/>
      </w:r>
      <w:r w:rsidRPr="00607254">
        <w:rPr>
          <w:sz w:val="20"/>
          <w:szCs w:val="20"/>
        </w:rPr>
        <w:fldChar w:fldCharType="end"/>
      </w:r>
      <w:r w:rsidRPr="00607254">
        <w:rPr>
          <w:b/>
          <w:bCs/>
          <w:sz w:val="20"/>
          <w:szCs w:val="20"/>
        </w:rPr>
        <w:t xml:space="preserve"> </w:t>
      </w:r>
      <w:permEnd w:id="277617348"/>
      <w:r w:rsidRPr="00607254">
        <w:rPr>
          <w:sz w:val="20"/>
          <w:szCs w:val="20"/>
        </w:rPr>
        <w:t xml:space="preserve">Verblijfsdag C (matige verzorgingsgraad) </w:t>
      </w:r>
    </w:p>
    <w:permStart w:id="941033376" w:edGrp="everyone"/>
    <w:p w14:paraId="09FF5638" w14:textId="77777777" w:rsidR="003412F6" w:rsidRPr="00607254" w:rsidRDefault="003412F6" w:rsidP="00E64A51">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B647E3">
        <w:rPr>
          <w:sz w:val="20"/>
          <w:szCs w:val="20"/>
        </w:rPr>
      </w:r>
      <w:r w:rsidR="00B647E3">
        <w:rPr>
          <w:sz w:val="20"/>
          <w:szCs w:val="20"/>
        </w:rPr>
        <w:fldChar w:fldCharType="separate"/>
      </w:r>
      <w:r w:rsidRPr="00607254">
        <w:rPr>
          <w:sz w:val="20"/>
          <w:szCs w:val="20"/>
        </w:rPr>
        <w:fldChar w:fldCharType="end"/>
      </w:r>
      <w:r w:rsidRPr="00607254">
        <w:rPr>
          <w:b/>
          <w:bCs/>
          <w:sz w:val="20"/>
          <w:szCs w:val="20"/>
        </w:rPr>
        <w:t xml:space="preserve"> </w:t>
      </w:r>
      <w:permEnd w:id="941033376"/>
      <w:r w:rsidRPr="00607254">
        <w:rPr>
          <w:sz w:val="20"/>
          <w:szCs w:val="20"/>
        </w:rPr>
        <w:t xml:space="preserve">Verblijfsdag D (gemiddelde verzorgingsgraad) </w:t>
      </w:r>
    </w:p>
    <w:permStart w:id="1530725855" w:edGrp="everyone"/>
    <w:p w14:paraId="170730A2" w14:textId="77777777" w:rsidR="003412F6" w:rsidRPr="00607254" w:rsidRDefault="003412F6" w:rsidP="00E64A51">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B647E3">
        <w:rPr>
          <w:sz w:val="20"/>
          <w:szCs w:val="20"/>
        </w:rPr>
      </w:r>
      <w:r w:rsidR="00B647E3">
        <w:rPr>
          <w:sz w:val="20"/>
          <w:szCs w:val="20"/>
        </w:rPr>
        <w:fldChar w:fldCharType="separate"/>
      </w:r>
      <w:r w:rsidRPr="00607254">
        <w:rPr>
          <w:sz w:val="20"/>
          <w:szCs w:val="20"/>
        </w:rPr>
        <w:fldChar w:fldCharType="end"/>
      </w:r>
      <w:r w:rsidRPr="00607254">
        <w:rPr>
          <w:b/>
          <w:bCs/>
          <w:sz w:val="20"/>
          <w:szCs w:val="20"/>
        </w:rPr>
        <w:t xml:space="preserve"> </w:t>
      </w:r>
      <w:permEnd w:id="1530725855"/>
      <w:r w:rsidRPr="00607254">
        <w:rPr>
          <w:sz w:val="20"/>
          <w:szCs w:val="20"/>
        </w:rPr>
        <w:t xml:space="preserve">Verblijfsdag E (intensieve verzorgingsgraad) </w:t>
      </w:r>
    </w:p>
    <w:permStart w:id="262892801" w:edGrp="everyone"/>
    <w:p w14:paraId="3129CF28" w14:textId="77777777" w:rsidR="003412F6" w:rsidRPr="00607254" w:rsidRDefault="003412F6" w:rsidP="00E64A51">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B647E3">
        <w:rPr>
          <w:sz w:val="20"/>
          <w:szCs w:val="20"/>
        </w:rPr>
      </w:r>
      <w:r w:rsidR="00B647E3">
        <w:rPr>
          <w:sz w:val="20"/>
          <w:szCs w:val="20"/>
        </w:rPr>
        <w:fldChar w:fldCharType="separate"/>
      </w:r>
      <w:r w:rsidRPr="00607254">
        <w:rPr>
          <w:sz w:val="20"/>
          <w:szCs w:val="20"/>
        </w:rPr>
        <w:fldChar w:fldCharType="end"/>
      </w:r>
      <w:r w:rsidRPr="00607254">
        <w:rPr>
          <w:b/>
          <w:bCs/>
          <w:sz w:val="20"/>
          <w:szCs w:val="20"/>
        </w:rPr>
        <w:t xml:space="preserve"> </w:t>
      </w:r>
      <w:permEnd w:id="262892801"/>
      <w:r w:rsidRPr="00607254">
        <w:rPr>
          <w:sz w:val="20"/>
          <w:szCs w:val="20"/>
        </w:rPr>
        <w:t xml:space="preserve">Verblijfsdag F (extra intensieve verzorgingsgraad) </w:t>
      </w:r>
    </w:p>
    <w:permStart w:id="827676478" w:edGrp="everyone"/>
    <w:p w14:paraId="4D064C0D" w14:textId="77777777" w:rsidR="003412F6" w:rsidRPr="00607254" w:rsidRDefault="003412F6" w:rsidP="00E64A51">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B647E3">
        <w:rPr>
          <w:sz w:val="20"/>
          <w:szCs w:val="20"/>
        </w:rPr>
      </w:r>
      <w:r w:rsidR="00B647E3">
        <w:rPr>
          <w:sz w:val="20"/>
          <w:szCs w:val="20"/>
        </w:rPr>
        <w:fldChar w:fldCharType="separate"/>
      </w:r>
      <w:r w:rsidRPr="00607254">
        <w:rPr>
          <w:sz w:val="20"/>
          <w:szCs w:val="20"/>
        </w:rPr>
        <w:fldChar w:fldCharType="end"/>
      </w:r>
      <w:r w:rsidRPr="00607254">
        <w:rPr>
          <w:b/>
          <w:bCs/>
          <w:sz w:val="20"/>
          <w:szCs w:val="20"/>
        </w:rPr>
        <w:t xml:space="preserve"> </w:t>
      </w:r>
      <w:permEnd w:id="827676478"/>
      <w:r w:rsidRPr="00607254">
        <w:rPr>
          <w:sz w:val="20"/>
          <w:szCs w:val="20"/>
        </w:rPr>
        <w:t xml:space="preserve">Verblijfsdag G (zeer intensieve verzorgingsgraad) </w:t>
      </w:r>
    </w:p>
    <w:permStart w:id="592790472" w:edGrp="everyone"/>
    <w:p w14:paraId="1223B867" w14:textId="34D831D8" w:rsidR="003412F6" w:rsidRPr="00607254" w:rsidRDefault="003412F6" w:rsidP="00E64A51">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B647E3">
        <w:rPr>
          <w:sz w:val="20"/>
          <w:szCs w:val="20"/>
        </w:rPr>
      </w:r>
      <w:r w:rsidR="00B647E3">
        <w:rPr>
          <w:sz w:val="20"/>
          <w:szCs w:val="20"/>
        </w:rPr>
        <w:fldChar w:fldCharType="separate"/>
      </w:r>
      <w:r w:rsidRPr="00607254">
        <w:rPr>
          <w:sz w:val="20"/>
          <w:szCs w:val="20"/>
        </w:rPr>
        <w:fldChar w:fldCharType="end"/>
      </w:r>
      <w:r w:rsidRPr="00607254">
        <w:rPr>
          <w:b/>
          <w:bCs/>
          <w:sz w:val="20"/>
          <w:szCs w:val="20"/>
        </w:rPr>
        <w:t xml:space="preserve"> </w:t>
      </w:r>
      <w:permEnd w:id="592790472"/>
      <w:r w:rsidRPr="00607254">
        <w:rPr>
          <w:sz w:val="20"/>
          <w:szCs w:val="20"/>
        </w:rPr>
        <w:t>Verblijfsdag H (high intensive care</w:t>
      </w:r>
      <w:r w:rsidR="00417378" w:rsidRPr="00607254">
        <w:rPr>
          <w:sz w:val="20"/>
          <w:szCs w:val="20"/>
        </w:rPr>
        <w:t>, HIC</w:t>
      </w:r>
      <w:r w:rsidRPr="00607254">
        <w:rPr>
          <w:sz w:val="20"/>
          <w:szCs w:val="20"/>
        </w:rPr>
        <w:t>)</w:t>
      </w:r>
    </w:p>
    <w:p w14:paraId="4450E50B" w14:textId="77777777" w:rsidR="009933AF" w:rsidRDefault="009933AF" w:rsidP="00E64A51">
      <w:pPr>
        <w:spacing w:line="240" w:lineRule="auto"/>
        <w:rPr>
          <w:sz w:val="20"/>
          <w:szCs w:val="20"/>
        </w:rPr>
      </w:pPr>
    </w:p>
    <w:p w14:paraId="64B87979" w14:textId="0AE312B2" w:rsidR="00352D4C" w:rsidRPr="00607254" w:rsidRDefault="00352D4C" w:rsidP="00E64A51">
      <w:pPr>
        <w:spacing w:line="240" w:lineRule="auto"/>
        <w:rPr>
          <w:sz w:val="20"/>
          <w:szCs w:val="20"/>
        </w:rPr>
      </w:pPr>
      <w:r w:rsidRPr="00607254">
        <w:rPr>
          <w:sz w:val="20"/>
          <w:szCs w:val="20"/>
        </w:rPr>
        <w:t>Beveiligingsniveau</w:t>
      </w:r>
    </w:p>
    <w:permStart w:id="537877313" w:edGrp="everyone"/>
    <w:p w14:paraId="3A2ECA96" w14:textId="552460F4" w:rsidR="00352D4C" w:rsidRPr="00607254" w:rsidRDefault="00352D4C" w:rsidP="00E64A51">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B647E3">
        <w:rPr>
          <w:sz w:val="20"/>
          <w:szCs w:val="20"/>
        </w:rPr>
      </w:r>
      <w:r w:rsidR="00B647E3">
        <w:rPr>
          <w:sz w:val="20"/>
          <w:szCs w:val="20"/>
        </w:rPr>
        <w:fldChar w:fldCharType="separate"/>
      </w:r>
      <w:r w:rsidRPr="00607254">
        <w:rPr>
          <w:sz w:val="20"/>
          <w:szCs w:val="20"/>
        </w:rPr>
        <w:fldChar w:fldCharType="end"/>
      </w:r>
      <w:r w:rsidRPr="00607254">
        <w:rPr>
          <w:sz w:val="20"/>
          <w:szCs w:val="20"/>
        </w:rPr>
        <w:t xml:space="preserve"> </w:t>
      </w:r>
      <w:permEnd w:id="537877313"/>
      <w:r w:rsidR="008D3995" w:rsidRPr="00607254">
        <w:rPr>
          <w:sz w:val="20"/>
          <w:szCs w:val="20"/>
        </w:rPr>
        <w:t>Geen</w:t>
      </w:r>
    </w:p>
    <w:permStart w:id="1891963183" w:edGrp="everyone"/>
    <w:p w14:paraId="18FCA5D5" w14:textId="1293D32D" w:rsidR="008D3995" w:rsidRPr="00607254" w:rsidRDefault="008D3995" w:rsidP="008D3995">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B647E3">
        <w:rPr>
          <w:sz w:val="20"/>
          <w:szCs w:val="20"/>
        </w:rPr>
      </w:r>
      <w:r w:rsidR="00B647E3">
        <w:rPr>
          <w:sz w:val="20"/>
          <w:szCs w:val="20"/>
        </w:rPr>
        <w:fldChar w:fldCharType="separate"/>
      </w:r>
      <w:r w:rsidRPr="00607254">
        <w:rPr>
          <w:sz w:val="20"/>
          <w:szCs w:val="20"/>
        </w:rPr>
        <w:fldChar w:fldCharType="end"/>
      </w:r>
      <w:r w:rsidRPr="00607254">
        <w:rPr>
          <w:sz w:val="20"/>
          <w:szCs w:val="20"/>
        </w:rPr>
        <w:t xml:space="preserve"> </w:t>
      </w:r>
      <w:permEnd w:id="1891963183"/>
      <w:r w:rsidRPr="00607254">
        <w:rPr>
          <w:sz w:val="20"/>
          <w:szCs w:val="20"/>
        </w:rPr>
        <w:t>Beveiligingsniveau 2</w:t>
      </w:r>
    </w:p>
    <w:permStart w:id="121402385" w:edGrp="everyone"/>
    <w:p w14:paraId="53B16B45" w14:textId="7CAE87BB" w:rsidR="008D3995" w:rsidRPr="00607254" w:rsidRDefault="008D3995" w:rsidP="008D3995">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B647E3">
        <w:rPr>
          <w:sz w:val="20"/>
          <w:szCs w:val="20"/>
        </w:rPr>
      </w:r>
      <w:r w:rsidR="00B647E3">
        <w:rPr>
          <w:sz w:val="20"/>
          <w:szCs w:val="20"/>
        </w:rPr>
        <w:fldChar w:fldCharType="separate"/>
      </w:r>
      <w:r w:rsidRPr="00607254">
        <w:rPr>
          <w:sz w:val="20"/>
          <w:szCs w:val="20"/>
        </w:rPr>
        <w:fldChar w:fldCharType="end"/>
      </w:r>
      <w:r w:rsidRPr="00607254">
        <w:rPr>
          <w:sz w:val="20"/>
          <w:szCs w:val="20"/>
        </w:rPr>
        <w:t xml:space="preserve"> </w:t>
      </w:r>
      <w:permEnd w:id="121402385"/>
      <w:r w:rsidRPr="00607254">
        <w:rPr>
          <w:sz w:val="20"/>
          <w:szCs w:val="20"/>
        </w:rPr>
        <w:t>Beveiligingsniveau 3</w:t>
      </w:r>
    </w:p>
    <w:permStart w:id="526467286" w:edGrp="everyone"/>
    <w:p w14:paraId="586D15F9" w14:textId="071782E6" w:rsidR="008D3995" w:rsidRPr="00607254" w:rsidRDefault="008D3995" w:rsidP="008D3995">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B647E3">
        <w:rPr>
          <w:sz w:val="20"/>
          <w:szCs w:val="20"/>
        </w:rPr>
      </w:r>
      <w:r w:rsidR="00B647E3">
        <w:rPr>
          <w:sz w:val="20"/>
          <w:szCs w:val="20"/>
        </w:rPr>
        <w:fldChar w:fldCharType="separate"/>
      </w:r>
      <w:r w:rsidRPr="00607254">
        <w:rPr>
          <w:sz w:val="20"/>
          <w:szCs w:val="20"/>
        </w:rPr>
        <w:fldChar w:fldCharType="end"/>
      </w:r>
      <w:r w:rsidRPr="00607254">
        <w:rPr>
          <w:sz w:val="20"/>
          <w:szCs w:val="20"/>
        </w:rPr>
        <w:t xml:space="preserve"> </w:t>
      </w:r>
      <w:permEnd w:id="526467286"/>
      <w:r w:rsidRPr="00607254">
        <w:rPr>
          <w:sz w:val="20"/>
          <w:szCs w:val="20"/>
        </w:rPr>
        <w:t>Beveiligingsniveau 4</w:t>
      </w:r>
    </w:p>
    <w:p w14:paraId="58797C57" w14:textId="47A3FFE5" w:rsidR="00417378" w:rsidRPr="00607254" w:rsidRDefault="00417378" w:rsidP="00E64A51">
      <w:pPr>
        <w:spacing w:line="240" w:lineRule="auto"/>
        <w:rPr>
          <w:sz w:val="20"/>
          <w:szCs w:val="20"/>
        </w:rPr>
      </w:pPr>
    </w:p>
    <w:p w14:paraId="61943373" w14:textId="77777777" w:rsidR="00303A57" w:rsidRDefault="00417378" w:rsidP="00E64A51">
      <w:pPr>
        <w:spacing w:line="240" w:lineRule="auto"/>
        <w:rPr>
          <w:b/>
          <w:bCs/>
          <w:color w:val="219382" w:themeColor="accent3"/>
          <w:sz w:val="22"/>
          <w:szCs w:val="22"/>
        </w:rPr>
      </w:pPr>
      <w:r>
        <w:rPr>
          <w:b/>
          <w:bCs/>
          <w:color w:val="219382" w:themeColor="accent3"/>
          <w:sz w:val="22"/>
          <w:szCs w:val="22"/>
        </w:rPr>
        <w:t>1c. Motiveer waarom 24 uurs medisch noodzakelijk verblijf nodig is</w:t>
      </w:r>
    </w:p>
    <w:p w14:paraId="125644F5" w14:textId="6451A764" w:rsidR="00303A57" w:rsidRPr="00607254" w:rsidRDefault="00303A57" w:rsidP="00E64A51">
      <w:pPr>
        <w:spacing w:line="240" w:lineRule="auto"/>
        <w:rPr>
          <w:b/>
          <w:bCs/>
          <w:i/>
          <w:iCs/>
          <w:sz w:val="22"/>
          <w:szCs w:val="22"/>
        </w:rPr>
      </w:pPr>
      <w:r w:rsidRPr="00607254">
        <w:rPr>
          <w:rStyle w:val="Zwaar"/>
          <w:rFonts w:ascii="Corbel" w:hAnsi="Corbel" w:cs="Arial"/>
          <w:b w:val="0"/>
          <w:bCs w:val="0"/>
          <w:i/>
          <w:iCs/>
          <w:sz w:val="20"/>
          <w:szCs w:val="20"/>
        </w:rPr>
        <w:t xml:space="preserve">Nb. Indien patiënt permanent toezicht of 24 uur per dag zorg in de nabijheid nodig heeft, </w:t>
      </w:r>
      <w:r w:rsidR="00090EAA" w:rsidRPr="00607254">
        <w:rPr>
          <w:rStyle w:val="Zwaar"/>
          <w:rFonts w:ascii="Corbel" w:hAnsi="Corbel" w:cs="Arial"/>
          <w:b w:val="0"/>
          <w:bCs w:val="0"/>
          <w:i/>
          <w:iCs/>
          <w:sz w:val="20"/>
          <w:szCs w:val="20"/>
        </w:rPr>
        <w:t xml:space="preserve">welke niet meer verdwijnt door verbetering of herstel, </w:t>
      </w:r>
      <w:r w:rsidRPr="00607254">
        <w:rPr>
          <w:rStyle w:val="Zwaar"/>
          <w:rFonts w:ascii="Corbel" w:hAnsi="Corbel" w:cs="Arial"/>
          <w:b w:val="0"/>
          <w:bCs w:val="0"/>
          <w:i/>
          <w:iCs/>
          <w:sz w:val="20"/>
          <w:szCs w:val="20"/>
        </w:rPr>
        <w:t xml:space="preserve">dient een Wlz-indicatie aangevraagd te worden. </w:t>
      </w:r>
    </w:p>
    <w:p w14:paraId="0419CF15" w14:textId="15BB437E" w:rsidR="00417378" w:rsidRPr="00417378" w:rsidRDefault="00417378" w:rsidP="00E64A51">
      <w:pPr>
        <w:spacing w:line="240" w:lineRule="auto"/>
        <w:rPr>
          <w:b/>
          <w:bCs/>
          <w:color w:val="219382" w:themeColor="accent3"/>
          <w:sz w:val="20"/>
          <w:szCs w:val="20"/>
        </w:rPr>
      </w:pPr>
      <w:permStart w:id="1613060774" w:edGrp="everyone"/>
      <w:r w:rsidRPr="00417378">
        <w:rPr>
          <w:noProof/>
          <w:sz w:val="18"/>
          <w:szCs w:val="18"/>
        </w:rPr>
        <mc:AlternateContent>
          <mc:Choice Requires="wps">
            <w:drawing>
              <wp:anchor distT="0" distB="0" distL="114300" distR="114300" simplePos="0" relativeHeight="251663360" behindDoc="0" locked="0" layoutInCell="1" allowOverlap="1" wp14:anchorId="4C18F1CB" wp14:editId="7400DB59">
                <wp:simplePos x="0" y="0"/>
                <wp:positionH relativeFrom="margin">
                  <wp:posOffset>0</wp:posOffset>
                </wp:positionH>
                <wp:positionV relativeFrom="paragraph">
                  <wp:posOffset>0</wp:posOffset>
                </wp:positionV>
                <wp:extent cx="5727700" cy="996950"/>
                <wp:effectExtent l="0" t="0" r="25400" b="12700"/>
                <wp:wrapNone/>
                <wp:docPr id="6" name="Tekstvak 6"/>
                <wp:cNvGraphicFramePr/>
                <a:graphic xmlns:a="http://schemas.openxmlformats.org/drawingml/2006/main">
                  <a:graphicData uri="http://schemas.microsoft.com/office/word/2010/wordprocessingShape">
                    <wps:wsp>
                      <wps:cNvSpPr txBox="1"/>
                      <wps:spPr>
                        <a:xfrm>
                          <a:off x="0" y="0"/>
                          <a:ext cx="5727700" cy="996950"/>
                        </a:xfrm>
                        <a:prstGeom prst="rect">
                          <a:avLst/>
                        </a:prstGeom>
                        <a:solidFill>
                          <a:schemeClr val="lt1"/>
                        </a:solidFill>
                        <a:ln w="6350">
                          <a:solidFill>
                            <a:prstClr val="black"/>
                          </a:solidFill>
                        </a:ln>
                      </wps:spPr>
                      <wps:txbx>
                        <w:txbxContent>
                          <w:p w14:paraId="4A00A4B3" w14:textId="77777777" w:rsidR="00417378" w:rsidRDefault="00417378" w:rsidP="00417378">
                            <w:permStart w:id="1775766711" w:edGrp="everyone"/>
                            <w:permEnd w:id="177576671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8F1CB" id="Tekstvak 6" o:spid="_x0000_s1029" type="#_x0000_t202" style="position:absolute;margin-left:0;margin-top:0;width:451pt;height:7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" fillcolor="white [3201]" strokeweight=".5pt">
                <v:textbox>
                  <w:txbxContent>
                    <w:p w14:paraId="4A00A4B3" w14:textId="77777777" w:rsidR="00417378" w:rsidRDefault="00417378" w:rsidP="00417378">
                      <w:permStart w:id="1775766711" w:edGrp="everyone"/>
                      <w:permEnd w:id="1775766711"/>
                    </w:p>
                  </w:txbxContent>
                </v:textbox>
                <w10:wrap anchorx="margin"/>
              </v:shape>
            </w:pict>
          </mc:Fallback>
        </mc:AlternateContent>
      </w:r>
    </w:p>
    <w:p w14:paraId="7FBAC983" w14:textId="77777777" w:rsidR="00417378" w:rsidRPr="00417378" w:rsidRDefault="00417378" w:rsidP="00E64A51">
      <w:pPr>
        <w:spacing w:line="240" w:lineRule="auto"/>
        <w:rPr>
          <w:b/>
          <w:bCs/>
          <w:color w:val="219382" w:themeColor="accent3"/>
          <w:sz w:val="20"/>
          <w:szCs w:val="20"/>
        </w:rPr>
      </w:pPr>
    </w:p>
    <w:p w14:paraId="76C476CC" w14:textId="77777777" w:rsidR="00417378" w:rsidRPr="00417378" w:rsidRDefault="00417378" w:rsidP="00E64A51">
      <w:pPr>
        <w:spacing w:line="240" w:lineRule="auto"/>
        <w:rPr>
          <w:b/>
          <w:bCs/>
          <w:color w:val="219382" w:themeColor="accent3"/>
          <w:sz w:val="20"/>
          <w:szCs w:val="20"/>
        </w:rPr>
      </w:pPr>
    </w:p>
    <w:p w14:paraId="46DDA00C" w14:textId="77777777" w:rsidR="00417378" w:rsidRPr="00417378" w:rsidRDefault="00417378" w:rsidP="00E64A51">
      <w:pPr>
        <w:spacing w:line="240" w:lineRule="auto"/>
        <w:rPr>
          <w:b/>
          <w:bCs/>
          <w:color w:val="219382" w:themeColor="accent3"/>
          <w:sz w:val="20"/>
          <w:szCs w:val="20"/>
        </w:rPr>
      </w:pPr>
    </w:p>
    <w:permEnd w:id="1613060774"/>
    <w:p w14:paraId="0E5D914E" w14:textId="5A3C101F" w:rsidR="00417378" w:rsidRPr="00417378" w:rsidRDefault="00417378" w:rsidP="00E64A51">
      <w:pPr>
        <w:spacing w:line="240" w:lineRule="auto"/>
        <w:rPr>
          <w:b/>
          <w:bCs/>
          <w:color w:val="219382" w:themeColor="accent3"/>
          <w:sz w:val="20"/>
          <w:szCs w:val="20"/>
        </w:rPr>
      </w:pPr>
    </w:p>
    <w:p w14:paraId="4D436D5F" w14:textId="2EC7B5DF" w:rsidR="00417378" w:rsidRPr="00417378" w:rsidRDefault="00417378" w:rsidP="00E64A51">
      <w:pPr>
        <w:spacing w:line="240" w:lineRule="auto"/>
        <w:rPr>
          <w:b/>
          <w:bCs/>
          <w:color w:val="219382" w:themeColor="accent3"/>
          <w:sz w:val="20"/>
          <w:szCs w:val="20"/>
        </w:rPr>
      </w:pPr>
    </w:p>
    <w:p w14:paraId="3E98F61E" w14:textId="0D26A907" w:rsidR="00417378" w:rsidRPr="00417378" w:rsidRDefault="00417378" w:rsidP="00E64A51">
      <w:pPr>
        <w:spacing w:line="240" w:lineRule="auto"/>
        <w:rPr>
          <w:b/>
          <w:bCs/>
          <w:color w:val="219382" w:themeColor="accent3"/>
          <w:sz w:val="20"/>
          <w:szCs w:val="20"/>
        </w:rPr>
      </w:pPr>
    </w:p>
    <w:p w14:paraId="1F2F3A00" w14:textId="2D167D7A" w:rsidR="00417378" w:rsidRDefault="007811BD" w:rsidP="00E64A51">
      <w:pPr>
        <w:spacing w:line="240" w:lineRule="auto"/>
        <w:rPr>
          <w:b/>
          <w:bCs/>
          <w:color w:val="219382" w:themeColor="accent3"/>
          <w:sz w:val="22"/>
          <w:szCs w:val="22"/>
        </w:rPr>
      </w:pPr>
      <w:r>
        <w:rPr>
          <w:noProof/>
          <w:sz w:val="20"/>
          <w:szCs w:val="20"/>
        </w:rPr>
        <mc:AlternateContent>
          <mc:Choice Requires="wps">
            <w:drawing>
              <wp:anchor distT="0" distB="0" distL="114300" distR="114300" simplePos="0" relativeHeight="251664384" behindDoc="0" locked="0" layoutInCell="1" allowOverlap="1" wp14:anchorId="08B0249A" wp14:editId="52D87282">
                <wp:simplePos x="0" y="0"/>
                <wp:positionH relativeFrom="margin">
                  <wp:align>right</wp:align>
                </wp:positionH>
                <wp:positionV relativeFrom="paragraph">
                  <wp:posOffset>170815</wp:posOffset>
                </wp:positionV>
                <wp:extent cx="5727700" cy="1212850"/>
                <wp:effectExtent l="0" t="0" r="25400" b="25400"/>
                <wp:wrapNone/>
                <wp:docPr id="8" name="Tekstvak 8"/>
                <wp:cNvGraphicFramePr/>
                <a:graphic xmlns:a="http://schemas.openxmlformats.org/drawingml/2006/main">
                  <a:graphicData uri="http://schemas.microsoft.com/office/word/2010/wordprocessingShape">
                    <wps:wsp>
                      <wps:cNvSpPr txBox="1"/>
                      <wps:spPr>
                        <a:xfrm>
                          <a:off x="0" y="0"/>
                          <a:ext cx="5727700" cy="1212850"/>
                        </a:xfrm>
                        <a:prstGeom prst="rect">
                          <a:avLst/>
                        </a:prstGeom>
                        <a:solidFill>
                          <a:schemeClr val="lt1"/>
                        </a:solidFill>
                        <a:ln w="6350">
                          <a:solidFill>
                            <a:prstClr val="black"/>
                          </a:solidFill>
                        </a:ln>
                      </wps:spPr>
                      <wps:txbx>
                        <w:txbxContent>
                          <w:p w14:paraId="6FC06C9E" w14:textId="10F5A366" w:rsidR="007811BD" w:rsidRDefault="007811BD" w:rsidP="007811BD">
                            <w:pPr>
                              <w:spacing w:line="240" w:lineRule="auto"/>
                              <w:rPr>
                                <w:sz w:val="20"/>
                                <w:szCs w:val="20"/>
                              </w:rPr>
                            </w:pPr>
                            <w:permStart w:id="1587881574" w:edGrp="everyone"/>
                            <w:r>
                              <w:rPr>
                                <w:sz w:val="20"/>
                                <w:szCs w:val="20"/>
                              </w:rPr>
                              <w:t>Instelling</w:t>
                            </w:r>
                            <w:r>
                              <w:rPr>
                                <w:sz w:val="20"/>
                                <w:szCs w:val="20"/>
                              </w:rPr>
                              <w:tab/>
                            </w:r>
                            <w:r>
                              <w:rPr>
                                <w:sz w:val="20"/>
                                <w:szCs w:val="20"/>
                              </w:rPr>
                              <w:tab/>
                            </w:r>
                            <w:r>
                              <w:rPr>
                                <w:sz w:val="20"/>
                                <w:szCs w:val="20"/>
                              </w:rPr>
                              <w:tab/>
                              <w:t>:</w:t>
                            </w:r>
                            <w:r>
                              <w:rPr>
                                <w:sz w:val="20"/>
                                <w:szCs w:val="20"/>
                              </w:rPr>
                              <w:tab/>
                            </w:r>
                          </w:p>
                          <w:p w14:paraId="4413E81A" w14:textId="3A8A3182" w:rsidR="007811BD" w:rsidRDefault="007811BD" w:rsidP="007811BD">
                            <w:pPr>
                              <w:spacing w:line="240" w:lineRule="auto"/>
                              <w:rPr>
                                <w:sz w:val="20"/>
                                <w:szCs w:val="20"/>
                              </w:rPr>
                            </w:pPr>
                            <w:r>
                              <w:rPr>
                                <w:sz w:val="20"/>
                                <w:szCs w:val="20"/>
                              </w:rPr>
                              <w:t>AGB-code instelling</w:t>
                            </w:r>
                            <w:r>
                              <w:rPr>
                                <w:sz w:val="20"/>
                                <w:szCs w:val="20"/>
                              </w:rPr>
                              <w:tab/>
                            </w:r>
                            <w:r>
                              <w:rPr>
                                <w:sz w:val="20"/>
                                <w:szCs w:val="20"/>
                              </w:rPr>
                              <w:tab/>
                              <w:t>:</w:t>
                            </w:r>
                          </w:p>
                          <w:p w14:paraId="4ABC0D47" w14:textId="629A1D91" w:rsidR="007811BD" w:rsidRDefault="007811BD" w:rsidP="007811BD">
                            <w:pPr>
                              <w:spacing w:line="240" w:lineRule="auto"/>
                              <w:rPr>
                                <w:sz w:val="20"/>
                                <w:szCs w:val="20"/>
                              </w:rPr>
                            </w:pPr>
                            <w:r>
                              <w:rPr>
                                <w:sz w:val="20"/>
                                <w:szCs w:val="20"/>
                              </w:rPr>
                              <w:t>Naam regiebehandelaar</w:t>
                            </w:r>
                            <w:r>
                              <w:rPr>
                                <w:sz w:val="20"/>
                                <w:szCs w:val="20"/>
                              </w:rPr>
                              <w:tab/>
                            </w:r>
                            <w:r>
                              <w:rPr>
                                <w:sz w:val="20"/>
                                <w:szCs w:val="20"/>
                              </w:rPr>
                              <w:tab/>
                              <w:t>:</w:t>
                            </w:r>
                          </w:p>
                          <w:p w14:paraId="2B5642D9" w14:textId="4D6D3F9B" w:rsidR="007811BD" w:rsidRDefault="007811BD" w:rsidP="007811BD">
                            <w:pPr>
                              <w:spacing w:line="240" w:lineRule="auto"/>
                              <w:rPr>
                                <w:sz w:val="20"/>
                                <w:szCs w:val="20"/>
                              </w:rPr>
                            </w:pPr>
                            <w:r>
                              <w:rPr>
                                <w:sz w:val="20"/>
                                <w:szCs w:val="20"/>
                              </w:rPr>
                              <w:t>Functie</w:t>
                            </w:r>
                            <w:r>
                              <w:rPr>
                                <w:sz w:val="20"/>
                                <w:szCs w:val="20"/>
                              </w:rPr>
                              <w:tab/>
                            </w:r>
                            <w:r>
                              <w:rPr>
                                <w:sz w:val="20"/>
                                <w:szCs w:val="20"/>
                              </w:rPr>
                              <w:tab/>
                            </w:r>
                            <w:r>
                              <w:rPr>
                                <w:sz w:val="20"/>
                                <w:szCs w:val="20"/>
                              </w:rPr>
                              <w:tab/>
                            </w:r>
                            <w:r>
                              <w:rPr>
                                <w:sz w:val="20"/>
                                <w:szCs w:val="20"/>
                              </w:rPr>
                              <w:tab/>
                              <w:t>:</w:t>
                            </w:r>
                          </w:p>
                          <w:p w14:paraId="274F4172" w14:textId="732E07C7" w:rsidR="007811BD" w:rsidRDefault="007811BD" w:rsidP="007811BD">
                            <w:pPr>
                              <w:spacing w:line="240" w:lineRule="auto"/>
                              <w:rPr>
                                <w:sz w:val="20"/>
                                <w:szCs w:val="20"/>
                              </w:rPr>
                            </w:pPr>
                            <w:r>
                              <w:rPr>
                                <w:sz w:val="20"/>
                                <w:szCs w:val="20"/>
                              </w:rPr>
                              <w:t>AGB-code (8 cijfers)</w:t>
                            </w:r>
                            <w:r>
                              <w:rPr>
                                <w:sz w:val="20"/>
                                <w:szCs w:val="20"/>
                              </w:rPr>
                              <w:tab/>
                            </w:r>
                            <w:r>
                              <w:rPr>
                                <w:sz w:val="20"/>
                                <w:szCs w:val="20"/>
                              </w:rPr>
                              <w:tab/>
                              <w:t>:</w:t>
                            </w:r>
                          </w:p>
                          <w:p w14:paraId="28AFFF0A" w14:textId="47ED61C4" w:rsidR="007811BD" w:rsidRDefault="007811BD" w:rsidP="007811BD">
                            <w:pPr>
                              <w:spacing w:line="240" w:lineRule="auto"/>
                              <w:rPr>
                                <w:sz w:val="20"/>
                                <w:szCs w:val="20"/>
                              </w:rPr>
                            </w:pPr>
                            <w:r>
                              <w:rPr>
                                <w:sz w:val="20"/>
                                <w:szCs w:val="20"/>
                              </w:rPr>
                              <w:t>Emailadres regiebehandelaar</w:t>
                            </w:r>
                            <w:r>
                              <w:rPr>
                                <w:sz w:val="20"/>
                                <w:szCs w:val="20"/>
                              </w:rPr>
                              <w:tab/>
                              <w:t>:</w:t>
                            </w:r>
                          </w:p>
                          <w:p w14:paraId="07077396" w14:textId="78CC7B6F" w:rsidR="007811BD" w:rsidRPr="00417378" w:rsidRDefault="007811BD" w:rsidP="007811BD">
                            <w:pPr>
                              <w:spacing w:line="240" w:lineRule="auto"/>
                              <w:rPr>
                                <w:sz w:val="20"/>
                                <w:szCs w:val="20"/>
                              </w:rPr>
                            </w:pPr>
                            <w:r>
                              <w:rPr>
                                <w:sz w:val="20"/>
                                <w:szCs w:val="20"/>
                              </w:rPr>
                              <w:t>Telefoon regiebehandelaar</w:t>
                            </w:r>
                            <w:r>
                              <w:rPr>
                                <w:sz w:val="20"/>
                                <w:szCs w:val="20"/>
                              </w:rPr>
                              <w:tab/>
                              <w:t>:</w:t>
                            </w:r>
                          </w:p>
                          <w:permEnd w:id="1587881574"/>
                          <w:p w14:paraId="010AB572" w14:textId="77777777" w:rsidR="007811BD" w:rsidRDefault="007811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0249A" id="Tekstvak 8" o:spid="_x0000_s1030" type="#_x0000_t202" style="position:absolute;margin-left:399.8pt;margin-top:13.45pt;width:451pt;height:95.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" fillcolor="white [3201]" strokeweight=".5pt">
                <v:textbox>
                  <w:txbxContent>
                    <w:p w14:paraId="6FC06C9E" w14:textId="10F5A366" w:rsidR="007811BD" w:rsidRDefault="007811BD" w:rsidP="007811BD">
                      <w:pPr>
                        <w:spacing w:line="240" w:lineRule="auto"/>
                        <w:rPr>
                          <w:sz w:val="20"/>
                          <w:szCs w:val="20"/>
                        </w:rPr>
                      </w:pPr>
                      <w:permStart w:id="1587881574" w:edGrp="everyone"/>
                      <w:r>
                        <w:rPr>
                          <w:sz w:val="20"/>
                          <w:szCs w:val="20"/>
                        </w:rPr>
                        <w:t>Instelling</w:t>
                      </w:r>
                      <w:r>
                        <w:rPr>
                          <w:sz w:val="20"/>
                          <w:szCs w:val="20"/>
                        </w:rPr>
                        <w:tab/>
                      </w:r>
                      <w:r>
                        <w:rPr>
                          <w:sz w:val="20"/>
                          <w:szCs w:val="20"/>
                        </w:rPr>
                        <w:tab/>
                      </w:r>
                      <w:r>
                        <w:rPr>
                          <w:sz w:val="20"/>
                          <w:szCs w:val="20"/>
                        </w:rPr>
                        <w:tab/>
                        <w:t>:</w:t>
                      </w:r>
                      <w:r>
                        <w:rPr>
                          <w:sz w:val="20"/>
                          <w:szCs w:val="20"/>
                        </w:rPr>
                        <w:tab/>
                      </w:r>
                    </w:p>
                    <w:p w14:paraId="4413E81A" w14:textId="3A8A3182" w:rsidR="007811BD" w:rsidRDefault="007811BD" w:rsidP="007811BD">
                      <w:pPr>
                        <w:spacing w:line="240" w:lineRule="auto"/>
                        <w:rPr>
                          <w:sz w:val="20"/>
                          <w:szCs w:val="20"/>
                        </w:rPr>
                      </w:pPr>
                      <w:r>
                        <w:rPr>
                          <w:sz w:val="20"/>
                          <w:szCs w:val="20"/>
                        </w:rPr>
                        <w:t>AGB-code instelling</w:t>
                      </w:r>
                      <w:r>
                        <w:rPr>
                          <w:sz w:val="20"/>
                          <w:szCs w:val="20"/>
                        </w:rPr>
                        <w:tab/>
                      </w:r>
                      <w:r>
                        <w:rPr>
                          <w:sz w:val="20"/>
                          <w:szCs w:val="20"/>
                        </w:rPr>
                        <w:tab/>
                        <w:t>:</w:t>
                      </w:r>
                    </w:p>
                    <w:p w14:paraId="4ABC0D47" w14:textId="629A1D91" w:rsidR="007811BD" w:rsidRDefault="007811BD" w:rsidP="007811BD">
                      <w:pPr>
                        <w:spacing w:line="240" w:lineRule="auto"/>
                        <w:rPr>
                          <w:sz w:val="20"/>
                          <w:szCs w:val="20"/>
                        </w:rPr>
                      </w:pPr>
                      <w:r>
                        <w:rPr>
                          <w:sz w:val="20"/>
                          <w:szCs w:val="20"/>
                        </w:rPr>
                        <w:t>Naam regiebehandelaar</w:t>
                      </w:r>
                      <w:r>
                        <w:rPr>
                          <w:sz w:val="20"/>
                          <w:szCs w:val="20"/>
                        </w:rPr>
                        <w:tab/>
                      </w:r>
                      <w:r>
                        <w:rPr>
                          <w:sz w:val="20"/>
                          <w:szCs w:val="20"/>
                        </w:rPr>
                        <w:tab/>
                        <w:t>:</w:t>
                      </w:r>
                    </w:p>
                    <w:p w14:paraId="2B5642D9" w14:textId="4D6D3F9B" w:rsidR="007811BD" w:rsidRDefault="007811BD" w:rsidP="007811BD">
                      <w:pPr>
                        <w:spacing w:line="240" w:lineRule="auto"/>
                        <w:rPr>
                          <w:sz w:val="20"/>
                          <w:szCs w:val="20"/>
                        </w:rPr>
                      </w:pPr>
                      <w:r>
                        <w:rPr>
                          <w:sz w:val="20"/>
                          <w:szCs w:val="20"/>
                        </w:rPr>
                        <w:t>Functie</w:t>
                      </w:r>
                      <w:r>
                        <w:rPr>
                          <w:sz w:val="20"/>
                          <w:szCs w:val="20"/>
                        </w:rPr>
                        <w:tab/>
                      </w:r>
                      <w:r>
                        <w:rPr>
                          <w:sz w:val="20"/>
                          <w:szCs w:val="20"/>
                        </w:rPr>
                        <w:tab/>
                      </w:r>
                      <w:r>
                        <w:rPr>
                          <w:sz w:val="20"/>
                          <w:szCs w:val="20"/>
                        </w:rPr>
                        <w:tab/>
                      </w:r>
                      <w:r>
                        <w:rPr>
                          <w:sz w:val="20"/>
                          <w:szCs w:val="20"/>
                        </w:rPr>
                        <w:tab/>
                        <w:t>:</w:t>
                      </w:r>
                    </w:p>
                    <w:p w14:paraId="274F4172" w14:textId="732E07C7" w:rsidR="007811BD" w:rsidRDefault="007811BD" w:rsidP="007811BD">
                      <w:pPr>
                        <w:spacing w:line="240" w:lineRule="auto"/>
                        <w:rPr>
                          <w:sz w:val="20"/>
                          <w:szCs w:val="20"/>
                        </w:rPr>
                      </w:pPr>
                      <w:r>
                        <w:rPr>
                          <w:sz w:val="20"/>
                          <w:szCs w:val="20"/>
                        </w:rPr>
                        <w:t>AGB-code (8 cijfers)</w:t>
                      </w:r>
                      <w:r>
                        <w:rPr>
                          <w:sz w:val="20"/>
                          <w:szCs w:val="20"/>
                        </w:rPr>
                        <w:tab/>
                      </w:r>
                      <w:r>
                        <w:rPr>
                          <w:sz w:val="20"/>
                          <w:szCs w:val="20"/>
                        </w:rPr>
                        <w:tab/>
                        <w:t>:</w:t>
                      </w:r>
                    </w:p>
                    <w:p w14:paraId="28AFFF0A" w14:textId="47ED61C4" w:rsidR="007811BD" w:rsidRDefault="007811BD" w:rsidP="007811BD">
                      <w:pPr>
                        <w:spacing w:line="240" w:lineRule="auto"/>
                        <w:rPr>
                          <w:sz w:val="20"/>
                          <w:szCs w:val="20"/>
                        </w:rPr>
                      </w:pPr>
                      <w:r>
                        <w:rPr>
                          <w:sz w:val="20"/>
                          <w:szCs w:val="20"/>
                        </w:rPr>
                        <w:t>Emailadres regiebehandelaar</w:t>
                      </w:r>
                      <w:r>
                        <w:rPr>
                          <w:sz w:val="20"/>
                          <w:szCs w:val="20"/>
                        </w:rPr>
                        <w:tab/>
                        <w:t>:</w:t>
                      </w:r>
                    </w:p>
                    <w:p w14:paraId="07077396" w14:textId="78CC7B6F" w:rsidR="007811BD" w:rsidRPr="00417378" w:rsidRDefault="007811BD" w:rsidP="007811BD">
                      <w:pPr>
                        <w:spacing w:line="240" w:lineRule="auto"/>
                        <w:rPr>
                          <w:sz w:val="20"/>
                          <w:szCs w:val="20"/>
                        </w:rPr>
                      </w:pPr>
                      <w:r>
                        <w:rPr>
                          <w:sz w:val="20"/>
                          <w:szCs w:val="20"/>
                        </w:rPr>
                        <w:t>Telefoon regiebehandelaar</w:t>
                      </w:r>
                      <w:r>
                        <w:rPr>
                          <w:sz w:val="20"/>
                          <w:szCs w:val="20"/>
                        </w:rPr>
                        <w:tab/>
                        <w:t>:</w:t>
                      </w:r>
                    </w:p>
                    <w:permEnd w:id="1587881574"/>
                    <w:p w14:paraId="010AB572" w14:textId="77777777" w:rsidR="007811BD" w:rsidRDefault="007811BD"/>
                  </w:txbxContent>
                </v:textbox>
                <w10:wrap anchorx="margin"/>
              </v:shape>
            </w:pict>
          </mc:Fallback>
        </mc:AlternateContent>
      </w:r>
      <w:r w:rsidR="00417378">
        <w:rPr>
          <w:b/>
          <w:bCs/>
          <w:color w:val="219382" w:themeColor="accent3"/>
          <w:sz w:val="22"/>
          <w:szCs w:val="22"/>
        </w:rPr>
        <w:t>2. Gegevens instelling en regiebehandelaar</w:t>
      </w:r>
    </w:p>
    <w:p w14:paraId="3009F4D8" w14:textId="08B544A1" w:rsidR="007811BD" w:rsidRPr="007811BD" w:rsidRDefault="007811BD" w:rsidP="00E64A51">
      <w:pPr>
        <w:spacing w:line="240" w:lineRule="auto"/>
        <w:rPr>
          <w:sz w:val="20"/>
          <w:szCs w:val="20"/>
        </w:rPr>
      </w:pPr>
      <w:permStart w:id="1869553841" w:edGrp="everyone"/>
    </w:p>
    <w:p w14:paraId="4AE215DE" w14:textId="122F0EC8" w:rsidR="007811BD" w:rsidRPr="007811BD" w:rsidRDefault="007811BD" w:rsidP="00E64A51">
      <w:pPr>
        <w:spacing w:line="240" w:lineRule="auto"/>
        <w:rPr>
          <w:sz w:val="20"/>
          <w:szCs w:val="20"/>
        </w:rPr>
      </w:pPr>
    </w:p>
    <w:p w14:paraId="32411CA1" w14:textId="63C7D80D" w:rsidR="007811BD" w:rsidRPr="007811BD" w:rsidRDefault="007811BD" w:rsidP="00E64A51">
      <w:pPr>
        <w:spacing w:line="240" w:lineRule="auto"/>
        <w:rPr>
          <w:sz w:val="20"/>
          <w:szCs w:val="20"/>
        </w:rPr>
      </w:pPr>
    </w:p>
    <w:p w14:paraId="5C083D5F" w14:textId="113C56DA" w:rsidR="007811BD" w:rsidRPr="007811BD" w:rsidRDefault="007811BD" w:rsidP="00E64A51">
      <w:pPr>
        <w:spacing w:line="240" w:lineRule="auto"/>
        <w:rPr>
          <w:sz w:val="20"/>
          <w:szCs w:val="20"/>
        </w:rPr>
      </w:pPr>
    </w:p>
    <w:p w14:paraId="56CCADCD" w14:textId="67CA69B5" w:rsidR="007811BD" w:rsidRPr="007811BD" w:rsidRDefault="007811BD" w:rsidP="00E64A51">
      <w:pPr>
        <w:spacing w:line="240" w:lineRule="auto"/>
        <w:rPr>
          <w:sz w:val="20"/>
          <w:szCs w:val="20"/>
        </w:rPr>
      </w:pPr>
    </w:p>
    <w:p w14:paraId="4997F01E" w14:textId="77777777" w:rsidR="007811BD" w:rsidRPr="007811BD" w:rsidRDefault="007811BD" w:rsidP="00E64A51">
      <w:pPr>
        <w:spacing w:line="240" w:lineRule="auto"/>
        <w:rPr>
          <w:sz w:val="20"/>
          <w:szCs w:val="20"/>
        </w:rPr>
      </w:pPr>
    </w:p>
    <w:p w14:paraId="3F95E7A7" w14:textId="02AA9500" w:rsidR="00417378" w:rsidRPr="007811BD" w:rsidRDefault="00417378" w:rsidP="00E64A51">
      <w:pPr>
        <w:spacing w:line="240" w:lineRule="auto"/>
        <w:rPr>
          <w:sz w:val="20"/>
          <w:szCs w:val="20"/>
        </w:rPr>
      </w:pPr>
    </w:p>
    <w:p w14:paraId="6522CCAE" w14:textId="57A84C5B" w:rsidR="007811BD" w:rsidRPr="007811BD" w:rsidRDefault="007811BD" w:rsidP="00E64A51">
      <w:pPr>
        <w:spacing w:line="240" w:lineRule="auto"/>
        <w:rPr>
          <w:sz w:val="20"/>
          <w:szCs w:val="20"/>
        </w:rPr>
      </w:pPr>
    </w:p>
    <w:p w14:paraId="6E8622C9" w14:textId="2AF17028" w:rsidR="007811BD" w:rsidRPr="007811BD" w:rsidRDefault="007811BD" w:rsidP="00E64A51">
      <w:pPr>
        <w:spacing w:line="240" w:lineRule="auto"/>
        <w:rPr>
          <w:sz w:val="20"/>
          <w:szCs w:val="20"/>
        </w:rPr>
      </w:pPr>
    </w:p>
    <w:p w14:paraId="0B68812E" w14:textId="1EFBF5A5" w:rsidR="007811BD" w:rsidRDefault="007811BD" w:rsidP="00E64A51">
      <w:pPr>
        <w:spacing w:line="240" w:lineRule="auto"/>
        <w:rPr>
          <w:b/>
          <w:bCs/>
          <w:color w:val="219382" w:themeColor="accent3"/>
          <w:sz w:val="22"/>
          <w:szCs w:val="22"/>
        </w:rPr>
      </w:pPr>
      <w:r>
        <w:rPr>
          <w:noProof/>
          <w:sz w:val="20"/>
          <w:szCs w:val="20"/>
        </w:rPr>
        <mc:AlternateContent>
          <mc:Choice Requires="wps">
            <w:drawing>
              <wp:anchor distT="0" distB="0" distL="114300" distR="114300" simplePos="0" relativeHeight="251666432" behindDoc="0" locked="0" layoutInCell="1" allowOverlap="1" wp14:anchorId="602A4761" wp14:editId="430B717D">
                <wp:simplePos x="0" y="0"/>
                <wp:positionH relativeFrom="margin">
                  <wp:align>right</wp:align>
                </wp:positionH>
                <wp:positionV relativeFrom="paragraph">
                  <wp:posOffset>173355</wp:posOffset>
                </wp:positionV>
                <wp:extent cx="5727700" cy="749300"/>
                <wp:effectExtent l="0" t="0" r="25400" b="12700"/>
                <wp:wrapNone/>
                <wp:docPr id="9" name="Tekstvak 9"/>
                <wp:cNvGraphicFramePr/>
                <a:graphic xmlns:a="http://schemas.openxmlformats.org/drawingml/2006/main">
                  <a:graphicData uri="http://schemas.microsoft.com/office/word/2010/wordprocessingShape">
                    <wps:wsp>
                      <wps:cNvSpPr txBox="1"/>
                      <wps:spPr>
                        <a:xfrm>
                          <a:off x="0" y="0"/>
                          <a:ext cx="5727700" cy="749300"/>
                        </a:xfrm>
                        <a:prstGeom prst="rect">
                          <a:avLst/>
                        </a:prstGeom>
                        <a:solidFill>
                          <a:schemeClr val="lt1"/>
                        </a:solidFill>
                        <a:ln w="6350">
                          <a:solidFill>
                            <a:prstClr val="black"/>
                          </a:solidFill>
                        </a:ln>
                      </wps:spPr>
                      <wps:txbx>
                        <w:txbxContent>
                          <w:p w14:paraId="5DB3F9D0" w14:textId="6A6FCCA8" w:rsidR="007811BD" w:rsidRDefault="007811BD" w:rsidP="007811BD">
                            <w:pPr>
                              <w:spacing w:line="240" w:lineRule="auto"/>
                              <w:rPr>
                                <w:sz w:val="20"/>
                                <w:szCs w:val="20"/>
                              </w:rPr>
                            </w:pPr>
                            <w:permStart w:id="1639923855" w:edGrp="everyone"/>
                            <w:r>
                              <w:rPr>
                                <w:sz w:val="20"/>
                                <w:szCs w:val="20"/>
                              </w:rPr>
                              <w:t>Naam</w:t>
                            </w:r>
                            <w:r>
                              <w:rPr>
                                <w:sz w:val="20"/>
                                <w:szCs w:val="20"/>
                              </w:rPr>
                              <w:tab/>
                            </w:r>
                            <w:r>
                              <w:rPr>
                                <w:sz w:val="20"/>
                                <w:szCs w:val="20"/>
                              </w:rPr>
                              <w:tab/>
                            </w:r>
                            <w:r>
                              <w:rPr>
                                <w:sz w:val="20"/>
                                <w:szCs w:val="20"/>
                              </w:rPr>
                              <w:tab/>
                            </w:r>
                            <w:r>
                              <w:rPr>
                                <w:sz w:val="20"/>
                                <w:szCs w:val="20"/>
                              </w:rPr>
                              <w:tab/>
                              <w:t>:</w:t>
                            </w:r>
                            <w:r>
                              <w:rPr>
                                <w:sz w:val="20"/>
                                <w:szCs w:val="20"/>
                              </w:rPr>
                              <w:tab/>
                            </w:r>
                          </w:p>
                          <w:p w14:paraId="5C837D53" w14:textId="57B23388" w:rsidR="007811BD" w:rsidRDefault="007811BD" w:rsidP="007811BD">
                            <w:pPr>
                              <w:spacing w:line="240" w:lineRule="auto"/>
                              <w:rPr>
                                <w:sz w:val="20"/>
                                <w:szCs w:val="20"/>
                              </w:rPr>
                            </w:pPr>
                            <w:r>
                              <w:rPr>
                                <w:sz w:val="20"/>
                                <w:szCs w:val="20"/>
                              </w:rPr>
                              <w:t>Geboortedatum</w:t>
                            </w:r>
                            <w:r>
                              <w:rPr>
                                <w:sz w:val="20"/>
                                <w:szCs w:val="20"/>
                              </w:rPr>
                              <w:tab/>
                            </w:r>
                            <w:r>
                              <w:rPr>
                                <w:sz w:val="20"/>
                                <w:szCs w:val="20"/>
                              </w:rPr>
                              <w:tab/>
                            </w:r>
                            <w:r>
                              <w:rPr>
                                <w:sz w:val="20"/>
                                <w:szCs w:val="20"/>
                              </w:rPr>
                              <w:tab/>
                              <w:t>:</w:t>
                            </w:r>
                          </w:p>
                          <w:p w14:paraId="3B6BAE0C" w14:textId="6FBD2C94" w:rsidR="007811BD" w:rsidRDefault="007811BD" w:rsidP="007811BD">
                            <w:pPr>
                              <w:spacing w:line="240" w:lineRule="auto"/>
                              <w:rPr>
                                <w:sz w:val="20"/>
                                <w:szCs w:val="20"/>
                              </w:rPr>
                            </w:pPr>
                            <w:r>
                              <w:rPr>
                                <w:sz w:val="20"/>
                                <w:szCs w:val="20"/>
                              </w:rPr>
                              <w:t>BSN-nummer</w:t>
                            </w:r>
                            <w:r>
                              <w:rPr>
                                <w:sz w:val="20"/>
                                <w:szCs w:val="20"/>
                              </w:rPr>
                              <w:tab/>
                            </w:r>
                            <w:r>
                              <w:rPr>
                                <w:sz w:val="20"/>
                                <w:szCs w:val="20"/>
                              </w:rPr>
                              <w:tab/>
                            </w:r>
                            <w:r>
                              <w:rPr>
                                <w:sz w:val="20"/>
                                <w:szCs w:val="20"/>
                              </w:rPr>
                              <w:tab/>
                              <w:t>:</w:t>
                            </w:r>
                          </w:p>
                          <w:p w14:paraId="2D00D47B" w14:textId="498C8032" w:rsidR="007811BD" w:rsidRDefault="007811BD" w:rsidP="007811BD">
                            <w:pPr>
                              <w:spacing w:line="240" w:lineRule="auto"/>
                              <w:rPr>
                                <w:sz w:val="20"/>
                                <w:szCs w:val="20"/>
                              </w:rPr>
                            </w:pPr>
                            <w:r>
                              <w:rPr>
                                <w:sz w:val="20"/>
                                <w:szCs w:val="20"/>
                              </w:rPr>
                              <w:t>Verzekeringsnummer</w:t>
                            </w:r>
                            <w:r>
                              <w:rPr>
                                <w:sz w:val="20"/>
                                <w:szCs w:val="20"/>
                              </w:rPr>
                              <w:tab/>
                            </w:r>
                            <w:r>
                              <w:rPr>
                                <w:sz w:val="20"/>
                                <w:szCs w:val="20"/>
                              </w:rPr>
                              <w:tab/>
                              <w:t>:</w:t>
                            </w:r>
                          </w:p>
                          <w:permEnd w:id="1639923855"/>
                          <w:p w14:paraId="73C9F253" w14:textId="77777777" w:rsidR="007811BD" w:rsidRDefault="007811BD" w:rsidP="007811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A4761" id="Tekstvak 9" o:spid="_x0000_s1031" type="#_x0000_t202" style="position:absolute;margin-left:399.8pt;margin-top:13.65pt;width:451pt;height:5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" fillcolor="white [3201]" strokeweight=".5pt">
                <v:textbox>
                  <w:txbxContent>
                    <w:p w14:paraId="5DB3F9D0" w14:textId="6A6FCCA8" w:rsidR="007811BD" w:rsidRDefault="007811BD" w:rsidP="007811BD">
                      <w:pPr>
                        <w:spacing w:line="240" w:lineRule="auto"/>
                        <w:rPr>
                          <w:sz w:val="20"/>
                          <w:szCs w:val="20"/>
                        </w:rPr>
                      </w:pPr>
                      <w:permStart w:id="1639923855" w:edGrp="everyone"/>
                      <w:r>
                        <w:rPr>
                          <w:sz w:val="20"/>
                          <w:szCs w:val="20"/>
                        </w:rPr>
                        <w:t>Naam</w:t>
                      </w:r>
                      <w:r>
                        <w:rPr>
                          <w:sz w:val="20"/>
                          <w:szCs w:val="20"/>
                        </w:rPr>
                        <w:tab/>
                      </w:r>
                      <w:r>
                        <w:rPr>
                          <w:sz w:val="20"/>
                          <w:szCs w:val="20"/>
                        </w:rPr>
                        <w:tab/>
                      </w:r>
                      <w:r>
                        <w:rPr>
                          <w:sz w:val="20"/>
                          <w:szCs w:val="20"/>
                        </w:rPr>
                        <w:tab/>
                      </w:r>
                      <w:r>
                        <w:rPr>
                          <w:sz w:val="20"/>
                          <w:szCs w:val="20"/>
                        </w:rPr>
                        <w:tab/>
                        <w:t>:</w:t>
                      </w:r>
                      <w:r>
                        <w:rPr>
                          <w:sz w:val="20"/>
                          <w:szCs w:val="20"/>
                        </w:rPr>
                        <w:tab/>
                      </w:r>
                    </w:p>
                    <w:p w14:paraId="5C837D53" w14:textId="57B23388" w:rsidR="007811BD" w:rsidRDefault="007811BD" w:rsidP="007811BD">
                      <w:pPr>
                        <w:spacing w:line="240" w:lineRule="auto"/>
                        <w:rPr>
                          <w:sz w:val="20"/>
                          <w:szCs w:val="20"/>
                        </w:rPr>
                      </w:pPr>
                      <w:r>
                        <w:rPr>
                          <w:sz w:val="20"/>
                          <w:szCs w:val="20"/>
                        </w:rPr>
                        <w:t>Geboortedatum</w:t>
                      </w:r>
                      <w:r>
                        <w:rPr>
                          <w:sz w:val="20"/>
                          <w:szCs w:val="20"/>
                        </w:rPr>
                        <w:tab/>
                      </w:r>
                      <w:r>
                        <w:rPr>
                          <w:sz w:val="20"/>
                          <w:szCs w:val="20"/>
                        </w:rPr>
                        <w:tab/>
                      </w:r>
                      <w:r>
                        <w:rPr>
                          <w:sz w:val="20"/>
                          <w:szCs w:val="20"/>
                        </w:rPr>
                        <w:tab/>
                        <w:t>:</w:t>
                      </w:r>
                    </w:p>
                    <w:p w14:paraId="3B6BAE0C" w14:textId="6FBD2C94" w:rsidR="007811BD" w:rsidRDefault="007811BD" w:rsidP="007811BD">
                      <w:pPr>
                        <w:spacing w:line="240" w:lineRule="auto"/>
                        <w:rPr>
                          <w:sz w:val="20"/>
                          <w:szCs w:val="20"/>
                        </w:rPr>
                      </w:pPr>
                      <w:r>
                        <w:rPr>
                          <w:sz w:val="20"/>
                          <w:szCs w:val="20"/>
                        </w:rPr>
                        <w:t>BSN-nummer</w:t>
                      </w:r>
                      <w:r>
                        <w:rPr>
                          <w:sz w:val="20"/>
                          <w:szCs w:val="20"/>
                        </w:rPr>
                        <w:tab/>
                      </w:r>
                      <w:r>
                        <w:rPr>
                          <w:sz w:val="20"/>
                          <w:szCs w:val="20"/>
                        </w:rPr>
                        <w:tab/>
                      </w:r>
                      <w:r>
                        <w:rPr>
                          <w:sz w:val="20"/>
                          <w:szCs w:val="20"/>
                        </w:rPr>
                        <w:tab/>
                        <w:t>:</w:t>
                      </w:r>
                    </w:p>
                    <w:p w14:paraId="2D00D47B" w14:textId="498C8032" w:rsidR="007811BD" w:rsidRDefault="007811BD" w:rsidP="007811BD">
                      <w:pPr>
                        <w:spacing w:line="240" w:lineRule="auto"/>
                        <w:rPr>
                          <w:sz w:val="20"/>
                          <w:szCs w:val="20"/>
                        </w:rPr>
                      </w:pPr>
                      <w:r>
                        <w:rPr>
                          <w:sz w:val="20"/>
                          <w:szCs w:val="20"/>
                        </w:rPr>
                        <w:t>Verzekeringsnummer</w:t>
                      </w:r>
                      <w:r>
                        <w:rPr>
                          <w:sz w:val="20"/>
                          <w:szCs w:val="20"/>
                        </w:rPr>
                        <w:tab/>
                      </w:r>
                      <w:r>
                        <w:rPr>
                          <w:sz w:val="20"/>
                          <w:szCs w:val="20"/>
                        </w:rPr>
                        <w:tab/>
                        <w:t>:</w:t>
                      </w:r>
                    </w:p>
                    <w:permEnd w:id="1639923855"/>
                    <w:p w14:paraId="73C9F253" w14:textId="77777777" w:rsidR="007811BD" w:rsidRDefault="007811BD" w:rsidP="007811BD"/>
                  </w:txbxContent>
                </v:textbox>
                <w10:wrap anchorx="margin"/>
              </v:shape>
            </w:pict>
          </mc:Fallback>
        </mc:AlternateContent>
      </w:r>
      <w:r>
        <w:rPr>
          <w:b/>
          <w:bCs/>
          <w:color w:val="219382" w:themeColor="accent3"/>
          <w:sz w:val="22"/>
          <w:szCs w:val="22"/>
        </w:rPr>
        <w:t>3. Patiëntgegevens</w:t>
      </w:r>
    </w:p>
    <w:permEnd w:id="1869553841"/>
    <w:p w14:paraId="0269C0F3" w14:textId="2F95C038" w:rsidR="007811BD" w:rsidRPr="007811BD" w:rsidRDefault="007811BD" w:rsidP="00E64A51">
      <w:pPr>
        <w:spacing w:line="240" w:lineRule="auto"/>
        <w:rPr>
          <w:b/>
          <w:bCs/>
          <w:color w:val="219382" w:themeColor="accent3"/>
          <w:sz w:val="20"/>
          <w:szCs w:val="20"/>
        </w:rPr>
      </w:pPr>
    </w:p>
    <w:p w14:paraId="7D7EADA3" w14:textId="7FD85134" w:rsidR="007811BD" w:rsidRPr="007811BD" w:rsidRDefault="007811BD" w:rsidP="00E64A51">
      <w:pPr>
        <w:spacing w:line="240" w:lineRule="auto"/>
        <w:rPr>
          <w:b/>
          <w:bCs/>
          <w:color w:val="219382" w:themeColor="accent3"/>
          <w:sz w:val="20"/>
          <w:szCs w:val="20"/>
        </w:rPr>
      </w:pPr>
    </w:p>
    <w:p w14:paraId="28B035FF" w14:textId="0B144617" w:rsidR="007811BD" w:rsidRPr="007811BD" w:rsidRDefault="007811BD" w:rsidP="00E64A51">
      <w:pPr>
        <w:spacing w:line="240" w:lineRule="auto"/>
        <w:rPr>
          <w:b/>
          <w:bCs/>
          <w:color w:val="219382" w:themeColor="accent3"/>
          <w:sz w:val="20"/>
          <w:szCs w:val="20"/>
        </w:rPr>
      </w:pPr>
    </w:p>
    <w:p w14:paraId="23D19AA7" w14:textId="3B26B848" w:rsidR="007811BD" w:rsidRPr="007811BD" w:rsidRDefault="007811BD" w:rsidP="00E64A51">
      <w:pPr>
        <w:spacing w:line="240" w:lineRule="auto"/>
        <w:rPr>
          <w:b/>
          <w:bCs/>
          <w:color w:val="219382" w:themeColor="accent3"/>
          <w:sz w:val="20"/>
          <w:szCs w:val="20"/>
        </w:rPr>
      </w:pPr>
    </w:p>
    <w:p w14:paraId="57788429" w14:textId="45730936" w:rsidR="007811BD" w:rsidRPr="007811BD" w:rsidRDefault="007811BD" w:rsidP="00E64A51">
      <w:pPr>
        <w:spacing w:line="240" w:lineRule="auto"/>
        <w:rPr>
          <w:b/>
          <w:bCs/>
          <w:color w:val="219382" w:themeColor="accent3"/>
          <w:sz w:val="20"/>
          <w:szCs w:val="20"/>
        </w:rPr>
      </w:pPr>
    </w:p>
    <w:p w14:paraId="6935412B" w14:textId="5B157362" w:rsidR="007811BD" w:rsidRDefault="007811BD" w:rsidP="00E64A51">
      <w:pPr>
        <w:spacing w:line="240" w:lineRule="auto"/>
        <w:rPr>
          <w:b/>
          <w:bCs/>
          <w:color w:val="219382" w:themeColor="accent3"/>
          <w:sz w:val="20"/>
          <w:szCs w:val="20"/>
        </w:rPr>
      </w:pPr>
    </w:p>
    <w:p w14:paraId="6B3EAB6B" w14:textId="77777777" w:rsidR="00090EAA" w:rsidRDefault="00090EAA">
      <w:pPr>
        <w:spacing w:line="240" w:lineRule="auto"/>
        <w:rPr>
          <w:b/>
          <w:bCs/>
          <w:color w:val="219382" w:themeColor="accent3"/>
          <w:sz w:val="28"/>
          <w:szCs w:val="28"/>
        </w:rPr>
      </w:pPr>
      <w:r>
        <w:rPr>
          <w:b/>
          <w:bCs/>
          <w:color w:val="219382" w:themeColor="accent3"/>
          <w:sz w:val="28"/>
          <w:szCs w:val="28"/>
        </w:rPr>
        <w:br w:type="page"/>
      </w:r>
    </w:p>
    <w:p w14:paraId="60F84AD2" w14:textId="610A8289" w:rsidR="008D3995" w:rsidRPr="00815027" w:rsidRDefault="008D3995" w:rsidP="00E64A51">
      <w:pPr>
        <w:spacing w:line="240" w:lineRule="auto"/>
        <w:rPr>
          <w:b/>
          <w:bCs/>
          <w:color w:val="219382" w:themeColor="accent3"/>
          <w:sz w:val="28"/>
          <w:szCs w:val="28"/>
        </w:rPr>
      </w:pPr>
      <w:r w:rsidRPr="00815027">
        <w:rPr>
          <w:b/>
          <w:bCs/>
          <w:color w:val="219382" w:themeColor="accent3"/>
          <w:sz w:val="28"/>
          <w:szCs w:val="28"/>
        </w:rPr>
        <w:lastRenderedPageBreak/>
        <w:t>Onderbouwing noodzaak voortgezet verblijf en herstelvermogen</w:t>
      </w:r>
    </w:p>
    <w:p w14:paraId="36DD1CCC" w14:textId="77777777" w:rsidR="008D3995" w:rsidRDefault="008D3995" w:rsidP="00E64A51">
      <w:pPr>
        <w:spacing w:line="240" w:lineRule="auto"/>
        <w:rPr>
          <w:b/>
          <w:bCs/>
          <w:color w:val="219382" w:themeColor="accent3"/>
          <w:sz w:val="20"/>
          <w:szCs w:val="20"/>
        </w:rPr>
      </w:pPr>
    </w:p>
    <w:p w14:paraId="642D2AA8" w14:textId="6484F0C4" w:rsidR="008D3995" w:rsidRPr="008D3995" w:rsidRDefault="008D3995" w:rsidP="00E64A51">
      <w:pPr>
        <w:spacing w:line="240" w:lineRule="auto"/>
        <w:rPr>
          <w:b/>
          <w:bCs/>
          <w:color w:val="219382" w:themeColor="accent3"/>
          <w:sz w:val="22"/>
          <w:szCs w:val="22"/>
        </w:rPr>
      </w:pPr>
      <w:r>
        <w:rPr>
          <w:b/>
          <w:bCs/>
          <w:color w:val="219382" w:themeColor="accent3"/>
          <w:sz w:val="22"/>
          <w:szCs w:val="22"/>
        </w:rPr>
        <w:t>4. Onderstaand de DSM-5 classificatie invullen met vermelding van hoofdclassificatie (eventueel beschrijvende toelichting)</w:t>
      </w:r>
      <w:permStart w:id="1422676899" w:edGrp="everyone"/>
    </w:p>
    <w:p w14:paraId="3D70D61A" w14:textId="4DF6EA74" w:rsidR="007811BD" w:rsidRDefault="008D3995" w:rsidP="00E64A51">
      <w:pPr>
        <w:spacing w:line="240" w:lineRule="auto"/>
        <w:rPr>
          <w:b/>
          <w:bCs/>
          <w:color w:val="219382" w:themeColor="accent3"/>
          <w:sz w:val="22"/>
          <w:szCs w:val="22"/>
        </w:rPr>
      </w:pPr>
      <w:r w:rsidRPr="00417378">
        <w:rPr>
          <w:noProof/>
          <w:sz w:val="18"/>
          <w:szCs w:val="18"/>
        </w:rPr>
        <mc:AlternateContent>
          <mc:Choice Requires="wps">
            <w:drawing>
              <wp:anchor distT="0" distB="0" distL="114300" distR="114300" simplePos="0" relativeHeight="251671552" behindDoc="0" locked="0" layoutInCell="1" allowOverlap="1" wp14:anchorId="148D3DFC" wp14:editId="3089AAA9">
                <wp:simplePos x="0" y="0"/>
                <wp:positionH relativeFrom="margin">
                  <wp:align>right</wp:align>
                </wp:positionH>
                <wp:positionV relativeFrom="paragraph">
                  <wp:posOffset>2540</wp:posOffset>
                </wp:positionV>
                <wp:extent cx="5727700" cy="2241550"/>
                <wp:effectExtent l="0" t="0" r="25400" b="25400"/>
                <wp:wrapNone/>
                <wp:docPr id="13" name="Tekstvak 13"/>
                <wp:cNvGraphicFramePr/>
                <a:graphic xmlns:a="http://schemas.openxmlformats.org/drawingml/2006/main">
                  <a:graphicData uri="http://schemas.microsoft.com/office/word/2010/wordprocessingShape">
                    <wps:wsp>
                      <wps:cNvSpPr txBox="1"/>
                      <wps:spPr>
                        <a:xfrm>
                          <a:off x="0" y="0"/>
                          <a:ext cx="5727700" cy="2241550"/>
                        </a:xfrm>
                        <a:prstGeom prst="rect">
                          <a:avLst/>
                        </a:prstGeom>
                        <a:solidFill>
                          <a:schemeClr val="lt1"/>
                        </a:solidFill>
                        <a:ln w="6350">
                          <a:solidFill>
                            <a:prstClr val="black"/>
                          </a:solidFill>
                        </a:ln>
                      </wps:spPr>
                      <wps:txbx>
                        <w:txbxContent>
                          <w:p w14:paraId="7DDE2323" w14:textId="77777777" w:rsidR="008D3995" w:rsidRDefault="008D3995" w:rsidP="008D3995">
                            <w:permStart w:id="1768569028" w:edGrp="everyone"/>
                            <w:permEnd w:id="176856902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D3DFC" id="Tekstvak 13" o:spid="_x0000_s1032" type="#_x0000_t202" style="position:absolute;margin-left:399.8pt;margin-top:.2pt;width:451pt;height:176.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" fillcolor="white [3201]" strokeweight=".5pt">
                <v:textbox>
                  <w:txbxContent>
                    <w:p w14:paraId="7DDE2323" w14:textId="77777777" w:rsidR="008D3995" w:rsidRDefault="008D3995" w:rsidP="008D3995">
                      <w:permStart w:id="1768569028" w:edGrp="everyone"/>
                      <w:permEnd w:id="1768569028"/>
                    </w:p>
                  </w:txbxContent>
                </v:textbox>
                <w10:wrap anchorx="margin"/>
              </v:shape>
            </w:pict>
          </mc:Fallback>
        </mc:AlternateContent>
      </w:r>
    </w:p>
    <w:p w14:paraId="7D9B59F0" w14:textId="195D32C1" w:rsidR="008D3995" w:rsidRDefault="008D3995" w:rsidP="00E64A51">
      <w:pPr>
        <w:spacing w:line="240" w:lineRule="auto"/>
        <w:rPr>
          <w:b/>
          <w:bCs/>
          <w:color w:val="219382" w:themeColor="accent3"/>
          <w:sz w:val="22"/>
          <w:szCs w:val="22"/>
        </w:rPr>
      </w:pPr>
    </w:p>
    <w:p w14:paraId="2770DFC5" w14:textId="30455140" w:rsidR="00460CA5" w:rsidRDefault="00460CA5" w:rsidP="00E64A51">
      <w:pPr>
        <w:spacing w:line="240" w:lineRule="auto"/>
        <w:rPr>
          <w:b/>
          <w:bCs/>
          <w:color w:val="219382" w:themeColor="accent3"/>
          <w:sz w:val="22"/>
          <w:szCs w:val="22"/>
        </w:rPr>
      </w:pPr>
    </w:p>
    <w:p w14:paraId="6E4ABF11" w14:textId="4490DF91" w:rsidR="00460CA5" w:rsidRDefault="00460CA5" w:rsidP="00E64A51">
      <w:pPr>
        <w:spacing w:line="240" w:lineRule="auto"/>
        <w:rPr>
          <w:b/>
          <w:bCs/>
          <w:color w:val="219382" w:themeColor="accent3"/>
          <w:sz w:val="22"/>
          <w:szCs w:val="22"/>
        </w:rPr>
      </w:pPr>
    </w:p>
    <w:p w14:paraId="04DDA934" w14:textId="77777777" w:rsidR="00460CA5" w:rsidRDefault="00460CA5" w:rsidP="00E64A51">
      <w:pPr>
        <w:spacing w:line="240" w:lineRule="auto"/>
        <w:rPr>
          <w:b/>
          <w:bCs/>
          <w:color w:val="219382" w:themeColor="accent3"/>
          <w:sz w:val="22"/>
          <w:szCs w:val="22"/>
        </w:rPr>
      </w:pPr>
    </w:p>
    <w:p w14:paraId="7623B6BF" w14:textId="5326B1F9" w:rsidR="008D3995" w:rsidRDefault="008D3995" w:rsidP="00E64A51">
      <w:pPr>
        <w:spacing w:line="240" w:lineRule="auto"/>
        <w:rPr>
          <w:b/>
          <w:bCs/>
          <w:color w:val="219382" w:themeColor="accent3"/>
          <w:sz w:val="22"/>
          <w:szCs w:val="22"/>
        </w:rPr>
      </w:pPr>
    </w:p>
    <w:p w14:paraId="0E868F93" w14:textId="5B3EC661" w:rsidR="008D3995" w:rsidRDefault="008D3995" w:rsidP="00E64A51">
      <w:pPr>
        <w:spacing w:line="240" w:lineRule="auto"/>
        <w:rPr>
          <w:b/>
          <w:bCs/>
          <w:color w:val="219382" w:themeColor="accent3"/>
          <w:sz w:val="22"/>
          <w:szCs w:val="22"/>
        </w:rPr>
      </w:pPr>
    </w:p>
    <w:p w14:paraId="124D5820" w14:textId="3C3A71C8" w:rsidR="008D3995" w:rsidRDefault="008D3995" w:rsidP="00E64A51">
      <w:pPr>
        <w:spacing w:line="240" w:lineRule="auto"/>
        <w:rPr>
          <w:b/>
          <w:bCs/>
          <w:color w:val="219382" w:themeColor="accent3"/>
          <w:sz w:val="22"/>
          <w:szCs w:val="22"/>
        </w:rPr>
      </w:pPr>
    </w:p>
    <w:p w14:paraId="292BDB4D" w14:textId="1288E40E" w:rsidR="008D3995" w:rsidRDefault="008D3995" w:rsidP="00E64A51">
      <w:pPr>
        <w:spacing w:line="240" w:lineRule="auto"/>
        <w:rPr>
          <w:b/>
          <w:bCs/>
          <w:color w:val="219382" w:themeColor="accent3"/>
          <w:sz w:val="22"/>
          <w:szCs w:val="22"/>
        </w:rPr>
      </w:pPr>
    </w:p>
    <w:p w14:paraId="28A1A0B7" w14:textId="5B9F45B9" w:rsidR="008D3995" w:rsidRDefault="008D3995" w:rsidP="00E64A51">
      <w:pPr>
        <w:spacing w:line="240" w:lineRule="auto"/>
        <w:rPr>
          <w:b/>
          <w:bCs/>
          <w:color w:val="219382" w:themeColor="accent3"/>
          <w:sz w:val="22"/>
          <w:szCs w:val="22"/>
        </w:rPr>
      </w:pPr>
    </w:p>
    <w:permEnd w:id="1422676899"/>
    <w:p w14:paraId="0842C1B9" w14:textId="040E7ED2" w:rsidR="008D3995" w:rsidRDefault="008D3995" w:rsidP="00E64A51">
      <w:pPr>
        <w:spacing w:line="240" w:lineRule="auto"/>
        <w:rPr>
          <w:b/>
          <w:bCs/>
          <w:color w:val="219382" w:themeColor="accent3"/>
          <w:sz w:val="22"/>
          <w:szCs w:val="22"/>
        </w:rPr>
      </w:pPr>
    </w:p>
    <w:p w14:paraId="3B240300" w14:textId="6F93E021" w:rsidR="008D3995" w:rsidRDefault="008D3995" w:rsidP="00E64A51">
      <w:pPr>
        <w:spacing w:line="240" w:lineRule="auto"/>
        <w:rPr>
          <w:b/>
          <w:bCs/>
          <w:color w:val="219382" w:themeColor="accent3"/>
          <w:sz w:val="22"/>
          <w:szCs w:val="22"/>
        </w:rPr>
      </w:pPr>
    </w:p>
    <w:p w14:paraId="170A369F" w14:textId="77777777" w:rsidR="008D3995" w:rsidRPr="007811BD" w:rsidRDefault="008D3995" w:rsidP="00E64A51">
      <w:pPr>
        <w:spacing w:line="240" w:lineRule="auto"/>
        <w:rPr>
          <w:b/>
          <w:bCs/>
          <w:color w:val="219382" w:themeColor="accent3"/>
          <w:sz w:val="22"/>
          <w:szCs w:val="22"/>
        </w:rPr>
      </w:pPr>
    </w:p>
    <w:p w14:paraId="505B38F2" w14:textId="56A46D6F" w:rsidR="008D3995" w:rsidRDefault="008D3995" w:rsidP="00E64A51">
      <w:pPr>
        <w:spacing w:line="240" w:lineRule="auto"/>
        <w:rPr>
          <w:sz w:val="20"/>
          <w:szCs w:val="20"/>
        </w:rPr>
      </w:pPr>
    </w:p>
    <w:p w14:paraId="7D072D23" w14:textId="14C6DBFA" w:rsidR="008D3995" w:rsidRPr="00A22E4D" w:rsidRDefault="008D3995" w:rsidP="00E64A51">
      <w:pPr>
        <w:spacing w:line="240" w:lineRule="auto"/>
        <w:rPr>
          <w:b/>
          <w:bCs/>
          <w:color w:val="FF0000"/>
          <w:sz w:val="22"/>
          <w:szCs w:val="22"/>
        </w:rPr>
      </w:pPr>
      <w:r>
        <w:rPr>
          <w:b/>
          <w:bCs/>
          <w:color w:val="219382" w:themeColor="accent3"/>
          <w:sz w:val="22"/>
          <w:szCs w:val="22"/>
        </w:rPr>
        <w:t xml:space="preserve">5. Informatie over de </w:t>
      </w:r>
      <w:r w:rsidRPr="00F40F48">
        <w:rPr>
          <w:b/>
          <w:bCs/>
          <w:color w:val="219382" w:themeColor="accent3"/>
          <w:sz w:val="22"/>
          <w:szCs w:val="22"/>
          <w:u w:val="single"/>
        </w:rPr>
        <w:t>laatste</w:t>
      </w:r>
      <w:r>
        <w:rPr>
          <w:b/>
          <w:bCs/>
          <w:color w:val="219382" w:themeColor="accent3"/>
          <w:sz w:val="22"/>
          <w:szCs w:val="22"/>
        </w:rPr>
        <w:t xml:space="preserve"> meest relevante HoNOS 12 </w:t>
      </w:r>
    </w:p>
    <w:p w14:paraId="407B9992" w14:textId="77777777" w:rsidR="00996E2A" w:rsidRDefault="00996E2A" w:rsidP="00E64A51">
      <w:pPr>
        <w:spacing w:line="240" w:lineRule="auto"/>
        <w:rPr>
          <w:b/>
          <w:bCs/>
          <w:color w:val="219382" w:themeColor="accent3"/>
          <w:sz w:val="22"/>
          <w:szCs w:val="22"/>
        </w:rPr>
      </w:pPr>
    </w:p>
    <w:p w14:paraId="7A9186C2" w14:textId="54F9DA97" w:rsidR="00815027" w:rsidRDefault="00815027" w:rsidP="00E64A51">
      <w:pPr>
        <w:spacing w:line="240" w:lineRule="auto"/>
        <w:rPr>
          <w:b/>
          <w:bCs/>
          <w:color w:val="219382" w:themeColor="accent3"/>
          <w:sz w:val="22"/>
          <w:szCs w:val="22"/>
        </w:rPr>
      </w:pPr>
      <w:r>
        <w:rPr>
          <w:b/>
          <w:bCs/>
          <w:color w:val="219382" w:themeColor="accent3"/>
          <w:sz w:val="22"/>
          <w:szCs w:val="22"/>
        </w:rPr>
        <w:t>5a. Kruis aan welke HoNOS gebruikt is</w:t>
      </w:r>
    </w:p>
    <w:permStart w:id="828529931" w:edGrp="everyone"/>
    <w:p w14:paraId="4F6EF0D6" w14:textId="6D315E17" w:rsidR="00815027" w:rsidRPr="00815027" w:rsidRDefault="00815027" w:rsidP="00E64A51">
      <w:pPr>
        <w:spacing w:line="240" w:lineRule="auto"/>
        <w:rPr>
          <w:sz w:val="20"/>
          <w:szCs w:val="20"/>
        </w:rPr>
      </w:pPr>
      <w:r w:rsidRPr="00815027">
        <w:rPr>
          <w:sz w:val="20"/>
          <w:szCs w:val="20"/>
        </w:rPr>
        <w:fldChar w:fldCharType="begin">
          <w:ffData>
            <w:name w:val="Check2"/>
            <w:enabled/>
            <w:calcOnExit w:val="0"/>
            <w:checkBox>
              <w:sizeAuto/>
              <w:default w:val="0"/>
            </w:checkBox>
          </w:ffData>
        </w:fldChar>
      </w:r>
      <w:r w:rsidRPr="00815027">
        <w:rPr>
          <w:sz w:val="20"/>
          <w:szCs w:val="20"/>
        </w:rPr>
        <w:instrText xml:space="preserve"> FORMCHECKBOX </w:instrText>
      </w:r>
      <w:r w:rsidR="00B647E3">
        <w:rPr>
          <w:sz w:val="20"/>
          <w:szCs w:val="20"/>
        </w:rPr>
      </w:r>
      <w:r w:rsidR="00B647E3">
        <w:rPr>
          <w:sz w:val="20"/>
          <w:szCs w:val="20"/>
        </w:rPr>
        <w:fldChar w:fldCharType="separate"/>
      </w:r>
      <w:r w:rsidRPr="00815027">
        <w:rPr>
          <w:sz w:val="20"/>
          <w:szCs w:val="20"/>
        </w:rPr>
        <w:fldChar w:fldCharType="end"/>
      </w:r>
      <w:r>
        <w:rPr>
          <w:sz w:val="20"/>
          <w:szCs w:val="20"/>
        </w:rPr>
        <w:t xml:space="preserve"> </w:t>
      </w:r>
      <w:permEnd w:id="828529931"/>
      <w:r>
        <w:rPr>
          <w:sz w:val="20"/>
          <w:szCs w:val="20"/>
        </w:rPr>
        <w:t>HoNOS volwassenen</w:t>
      </w:r>
    </w:p>
    <w:permStart w:id="400959100" w:edGrp="everyone"/>
    <w:p w14:paraId="050F763F" w14:textId="0E4D19CE" w:rsidR="00815027" w:rsidRPr="00815027" w:rsidRDefault="00815027" w:rsidP="00E64A51">
      <w:pPr>
        <w:spacing w:line="240" w:lineRule="auto"/>
        <w:rPr>
          <w:b/>
          <w:bCs/>
          <w:sz w:val="22"/>
          <w:szCs w:val="22"/>
        </w:rPr>
      </w:pPr>
      <w:r w:rsidRPr="00815027">
        <w:rPr>
          <w:sz w:val="20"/>
          <w:szCs w:val="20"/>
        </w:rPr>
        <w:fldChar w:fldCharType="begin">
          <w:ffData>
            <w:name w:val="Check2"/>
            <w:enabled/>
            <w:calcOnExit w:val="0"/>
            <w:checkBox>
              <w:sizeAuto/>
              <w:default w:val="0"/>
            </w:checkBox>
          </w:ffData>
        </w:fldChar>
      </w:r>
      <w:r w:rsidRPr="00815027">
        <w:rPr>
          <w:sz w:val="20"/>
          <w:szCs w:val="20"/>
        </w:rPr>
        <w:instrText xml:space="preserve"> FORMCHECKBOX </w:instrText>
      </w:r>
      <w:r w:rsidR="00B647E3">
        <w:rPr>
          <w:sz w:val="20"/>
          <w:szCs w:val="20"/>
        </w:rPr>
      </w:r>
      <w:r w:rsidR="00B647E3">
        <w:rPr>
          <w:sz w:val="20"/>
          <w:szCs w:val="20"/>
        </w:rPr>
        <w:fldChar w:fldCharType="separate"/>
      </w:r>
      <w:r w:rsidRPr="00815027">
        <w:rPr>
          <w:sz w:val="20"/>
          <w:szCs w:val="20"/>
        </w:rPr>
        <w:fldChar w:fldCharType="end"/>
      </w:r>
      <w:r>
        <w:rPr>
          <w:sz w:val="20"/>
          <w:szCs w:val="20"/>
        </w:rPr>
        <w:t xml:space="preserve"> </w:t>
      </w:r>
      <w:permEnd w:id="400959100"/>
      <w:r>
        <w:rPr>
          <w:sz w:val="20"/>
          <w:szCs w:val="20"/>
        </w:rPr>
        <w:t>HoNOS ouderen/65+</w:t>
      </w:r>
    </w:p>
    <w:p w14:paraId="11886A47" w14:textId="77777777" w:rsidR="00815027" w:rsidRPr="00815027" w:rsidRDefault="00815027" w:rsidP="00E64A51">
      <w:pPr>
        <w:spacing w:line="240" w:lineRule="auto"/>
        <w:rPr>
          <w:b/>
          <w:bCs/>
          <w:sz w:val="22"/>
          <w:szCs w:val="22"/>
        </w:rPr>
      </w:pPr>
    </w:p>
    <w:p w14:paraId="7D69D4B9" w14:textId="2444449F" w:rsidR="00815027" w:rsidRDefault="00815027" w:rsidP="00E64A51">
      <w:pPr>
        <w:spacing w:line="240" w:lineRule="auto"/>
        <w:rPr>
          <w:b/>
          <w:bCs/>
          <w:color w:val="219382" w:themeColor="accent3"/>
          <w:sz w:val="22"/>
          <w:szCs w:val="22"/>
        </w:rPr>
      </w:pPr>
      <w:r>
        <w:rPr>
          <w:b/>
          <w:bCs/>
          <w:color w:val="219382" w:themeColor="accent3"/>
          <w:sz w:val="22"/>
          <w:szCs w:val="22"/>
        </w:rPr>
        <w:t>5b. Vermeld de score per item</w:t>
      </w:r>
    </w:p>
    <w:tbl>
      <w:tblPr>
        <w:tblStyle w:val="Tabelraster"/>
        <w:tblW w:w="0" w:type="auto"/>
        <w:tblLook w:val="04A0" w:firstRow="1" w:lastRow="0" w:firstColumn="1" w:lastColumn="0" w:noHBand="0" w:noVBand="1"/>
      </w:tblPr>
      <w:tblGrid>
        <w:gridCol w:w="426"/>
        <w:gridCol w:w="7938"/>
        <w:gridCol w:w="702"/>
      </w:tblGrid>
      <w:tr w:rsidR="00630C36" w:rsidRPr="00630C36" w14:paraId="6947C67B" w14:textId="77777777" w:rsidTr="00630C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3226A207" w14:textId="5C0BF8E2" w:rsidR="00630C36" w:rsidRPr="00630C36" w:rsidRDefault="00630C36" w:rsidP="00630C36">
            <w:pPr>
              <w:spacing w:line="240" w:lineRule="auto"/>
              <w:rPr>
                <w:b w:val="0"/>
                <w:bCs/>
                <w:i/>
                <w:iCs/>
                <w:sz w:val="20"/>
                <w:szCs w:val="20"/>
              </w:rPr>
            </w:pPr>
            <w:r w:rsidRPr="00630C36">
              <w:rPr>
                <w:b w:val="0"/>
                <w:bCs/>
                <w:i/>
                <w:iCs/>
                <w:sz w:val="20"/>
                <w:szCs w:val="20"/>
              </w:rPr>
              <w:t>Nr.</w:t>
            </w:r>
          </w:p>
        </w:tc>
        <w:tc>
          <w:tcPr>
            <w:tcW w:w="7938" w:type="dxa"/>
          </w:tcPr>
          <w:p w14:paraId="0F22B239" w14:textId="6A9CF563" w:rsidR="00630C36" w:rsidRPr="00630C36" w:rsidRDefault="00630C36" w:rsidP="00630C36">
            <w:pPr>
              <w:spacing w:line="240" w:lineRule="auto"/>
              <w:cnfStyle w:val="100000000000" w:firstRow="1" w:lastRow="0" w:firstColumn="0" w:lastColumn="0" w:oddVBand="0" w:evenVBand="0" w:oddHBand="0" w:evenHBand="0" w:firstRowFirstColumn="0" w:firstRowLastColumn="0" w:lastRowFirstColumn="0" w:lastRowLastColumn="0"/>
              <w:rPr>
                <w:bCs/>
                <w:i/>
                <w:iCs/>
                <w:sz w:val="20"/>
                <w:szCs w:val="20"/>
              </w:rPr>
            </w:pPr>
            <w:r w:rsidRPr="00630C36">
              <w:rPr>
                <w:bCs/>
                <w:i/>
                <w:iCs/>
                <w:sz w:val="20"/>
                <w:szCs w:val="20"/>
              </w:rPr>
              <w:t>Item</w:t>
            </w:r>
          </w:p>
        </w:tc>
        <w:tc>
          <w:tcPr>
            <w:tcW w:w="702" w:type="dxa"/>
          </w:tcPr>
          <w:p w14:paraId="411BF9B7" w14:textId="4A229B0E" w:rsidR="00630C36" w:rsidRPr="00630C36" w:rsidRDefault="00630C36" w:rsidP="00630C36">
            <w:pPr>
              <w:spacing w:line="240" w:lineRule="auto"/>
              <w:cnfStyle w:val="100000000000" w:firstRow="1" w:lastRow="0" w:firstColumn="0" w:lastColumn="0" w:oddVBand="0" w:evenVBand="0" w:oddHBand="0" w:evenHBand="0" w:firstRowFirstColumn="0" w:firstRowLastColumn="0" w:lastRowFirstColumn="0" w:lastRowLastColumn="0"/>
              <w:rPr>
                <w:bCs/>
                <w:i/>
                <w:iCs/>
                <w:sz w:val="20"/>
                <w:szCs w:val="20"/>
              </w:rPr>
            </w:pPr>
            <w:r w:rsidRPr="00630C36">
              <w:rPr>
                <w:bCs/>
                <w:i/>
                <w:iCs/>
                <w:sz w:val="20"/>
                <w:szCs w:val="20"/>
              </w:rPr>
              <w:t>Score</w:t>
            </w:r>
          </w:p>
        </w:tc>
      </w:tr>
      <w:tr w:rsidR="00630C36" w14:paraId="0F1FA03E" w14:textId="77777777" w:rsidTr="00630C36">
        <w:tc>
          <w:tcPr>
            <w:cnfStyle w:val="001000000000" w:firstRow="0" w:lastRow="0" w:firstColumn="1" w:lastColumn="0" w:oddVBand="0" w:evenVBand="0" w:oddHBand="0" w:evenHBand="0" w:firstRowFirstColumn="0" w:firstRowLastColumn="0" w:lastRowFirstColumn="0" w:lastRowLastColumn="0"/>
            <w:tcW w:w="426" w:type="dxa"/>
          </w:tcPr>
          <w:p w14:paraId="01965732" w14:textId="039194B8" w:rsidR="00630C36" w:rsidRDefault="00630C36" w:rsidP="00630C36">
            <w:pPr>
              <w:spacing w:line="240" w:lineRule="auto"/>
              <w:rPr>
                <w:sz w:val="20"/>
                <w:szCs w:val="20"/>
              </w:rPr>
            </w:pPr>
            <w:permStart w:id="37032683" w:edGrp="everyone" w:colFirst="2" w:colLast="2"/>
            <w:r>
              <w:rPr>
                <w:sz w:val="20"/>
                <w:szCs w:val="20"/>
              </w:rPr>
              <w:t>1</w:t>
            </w:r>
          </w:p>
        </w:tc>
        <w:tc>
          <w:tcPr>
            <w:tcW w:w="7938" w:type="dxa"/>
          </w:tcPr>
          <w:p w14:paraId="7F9BCBF6" w14:textId="020D2452" w:rsidR="00630C36" w:rsidRPr="00690544" w:rsidRDefault="00630C36" w:rsidP="00630C36">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Hyperactief, agressief, destructief of geagiteerd gedrag</w:t>
            </w:r>
          </w:p>
        </w:tc>
        <w:tc>
          <w:tcPr>
            <w:tcW w:w="702" w:type="dxa"/>
          </w:tcPr>
          <w:p w14:paraId="16ECA26B" w14:textId="77777777" w:rsidR="00630C36" w:rsidRDefault="00630C36" w:rsidP="00630C36">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630C36" w14:paraId="692AE910" w14:textId="77777777" w:rsidTr="00630C36">
        <w:tc>
          <w:tcPr>
            <w:cnfStyle w:val="001000000000" w:firstRow="0" w:lastRow="0" w:firstColumn="1" w:lastColumn="0" w:oddVBand="0" w:evenVBand="0" w:oddHBand="0" w:evenHBand="0" w:firstRowFirstColumn="0" w:firstRowLastColumn="0" w:lastRowFirstColumn="0" w:lastRowLastColumn="0"/>
            <w:tcW w:w="426" w:type="dxa"/>
          </w:tcPr>
          <w:p w14:paraId="4B5314EF" w14:textId="03030707" w:rsidR="00630C36" w:rsidRDefault="00630C36" w:rsidP="00630C36">
            <w:pPr>
              <w:spacing w:line="240" w:lineRule="auto"/>
              <w:rPr>
                <w:sz w:val="20"/>
                <w:szCs w:val="20"/>
              </w:rPr>
            </w:pPr>
            <w:permStart w:id="1712474469" w:edGrp="everyone" w:colFirst="2" w:colLast="2"/>
            <w:permEnd w:id="37032683"/>
            <w:r>
              <w:rPr>
                <w:sz w:val="20"/>
                <w:szCs w:val="20"/>
              </w:rPr>
              <w:t>2</w:t>
            </w:r>
          </w:p>
        </w:tc>
        <w:tc>
          <w:tcPr>
            <w:tcW w:w="7938" w:type="dxa"/>
          </w:tcPr>
          <w:p w14:paraId="4D56E752" w14:textId="5D272023" w:rsidR="00630C36" w:rsidRPr="00690544" w:rsidRDefault="00630C36" w:rsidP="00630C36">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Opzettelijke zelfverwonding</w:t>
            </w:r>
          </w:p>
        </w:tc>
        <w:tc>
          <w:tcPr>
            <w:tcW w:w="702" w:type="dxa"/>
          </w:tcPr>
          <w:p w14:paraId="19F50E1B" w14:textId="77777777" w:rsidR="00630C36" w:rsidRDefault="00630C36" w:rsidP="00630C36">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630C36" w14:paraId="339AE7B6" w14:textId="77777777" w:rsidTr="00630C36">
        <w:tc>
          <w:tcPr>
            <w:cnfStyle w:val="001000000000" w:firstRow="0" w:lastRow="0" w:firstColumn="1" w:lastColumn="0" w:oddVBand="0" w:evenVBand="0" w:oddHBand="0" w:evenHBand="0" w:firstRowFirstColumn="0" w:firstRowLastColumn="0" w:lastRowFirstColumn="0" w:lastRowLastColumn="0"/>
            <w:tcW w:w="426" w:type="dxa"/>
          </w:tcPr>
          <w:p w14:paraId="2E3C010D" w14:textId="26314327" w:rsidR="00630C36" w:rsidRDefault="00630C36" w:rsidP="00630C36">
            <w:pPr>
              <w:spacing w:line="240" w:lineRule="auto"/>
              <w:rPr>
                <w:sz w:val="20"/>
                <w:szCs w:val="20"/>
              </w:rPr>
            </w:pPr>
            <w:permStart w:id="60821698" w:edGrp="everyone" w:colFirst="2" w:colLast="2"/>
            <w:permEnd w:id="1712474469"/>
            <w:r>
              <w:rPr>
                <w:sz w:val="20"/>
                <w:szCs w:val="20"/>
              </w:rPr>
              <w:t>3</w:t>
            </w:r>
          </w:p>
        </w:tc>
        <w:tc>
          <w:tcPr>
            <w:tcW w:w="7938" w:type="dxa"/>
          </w:tcPr>
          <w:p w14:paraId="4F011B53" w14:textId="3CB4A171" w:rsidR="00630C36" w:rsidRPr="00690544" w:rsidRDefault="00630C36" w:rsidP="00630C36">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Problematisch alcohol- of druggebruik</w:t>
            </w:r>
          </w:p>
        </w:tc>
        <w:tc>
          <w:tcPr>
            <w:tcW w:w="702" w:type="dxa"/>
          </w:tcPr>
          <w:p w14:paraId="7882238E" w14:textId="77777777" w:rsidR="00630C36" w:rsidRDefault="00630C36" w:rsidP="00630C36">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630C36" w14:paraId="566ACA2A" w14:textId="77777777" w:rsidTr="00630C36">
        <w:tc>
          <w:tcPr>
            <w:cnfStyle w:val="001000000000" w:firstRow="0" w:lastRow="0" w:firstColumn="1" w:lastColumn="0" w:oddVBand="0" w:evenVBand="0" w:oddHBand="0" w:evenHBand="0" w:firstRowFirstColumn="0" w:firstRowLastColumn="0" w:lastRowFirstColumn="0" w:lastRowLastColumn="0"/>
            <w:tcW w:w="426" w:type="dxa"/>
          </w:tcPr>
          <w:p w14:paraId="58B804F6" w14:textId="4AE9FE12" w:rsidR="00630C36" w:rsidRDefault="00630C36" w:rsidP="00630C36">
            <w:pPr>
              <w:spacing w:line="240" w:lineRule="auto"/>
              <w:rPr>
                <w:sz w:val="20"/>
                <w:szCs w:val="20"/>
              </w:rPr>
            </w:pPr>
            <w:permStart w:id="70732667" w:edGrp="everyone" w:colFirst="2" w:colLast="2"/>
            <w:permEnd w:id="60821698"/>
            <w:r>
              <w:rPr>
                <w:sz w:val="20"/>
                <w:szCs w:val="20"/>
              </w:rPr>
              <w:t>4</w:t>
            </w:r>
          </w:p>
        </w:tc>
        <w:tc>
          <w:tcPr>
            <w:tcW w:w="7938" w:type="dxa"/>
          </w:tcPr>
          <w:p w14:paraId="26A33506" w14:textId="7E17F787" w:rsidR="00630C36" w:rsidRPr="00690544" w:rsidRDefault="00630C36" w:rsidP="00630C36">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Cognitieve problemen</w:t>
            </w:r>
          </w:p>
        </w:tc>
        <w:tc>
          <w:tcPr>
            <w:tcW w:w="702" w:type="dxa"/>
          </w:tcPr>
          <w:p w14:paraId="5E35F0FC" w14:textId="77777777" w:rsidR="00630C36" w:rsidRDefault="00630C36" w:rsidP="00630C36">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630C36" w14:paraId="2F04A4A8" w14:textId="77777777" w:rsidTr="00630C36">
        <w:tc>
          <w:tcPr>
            <w:cnfStyle w:val="001000000000" w:firstRow="0" w:lastRow="0" w:firstColumn="1" w:lastColumn="0" w:oddVBand="0" w:evenVBand="0" w:oddHBand="0" w:evenHBand="0" w:firstRowFirstColumn="0" w:firstRowLastColumn="0" w:lastRowFirstColumn="0" w:lastRowLastColumn="0"/>
            <w:tcW w:w="426" w:type="dxa"/>
          </w:tcPr>
          <w:p w14:paraId="59DA8632" w14:textId="0DC4CD49" w:rsidR="00630C36" w:rsidRDefault="00630C36" w:rsidP="00630C36">
            <w:pPr>
              <w:spacing w:line="240" w:lineRule="auto"/>
              <w:rPr>
                <w:sz w:val="20"/>
                <w:szCs w:val="20"/>
              </w:rPr>
            </w:pPr>
            <w:permStart w:id="1423729285" w:edGrp="everyone" w:colFirst="2" w:colLast="2"/>
            <w:permEnd w:id="70732667"/>
            <w:r>
              <w:rPr>
                <w:sz w:val="20"/>
                <w:szCs w:val="20"/>
              </w:rPr>
              <w:t>5</w:t>
            </w:r>
          </w:p>
        </w:tc>
        <w:tc>
          <w:tcPr>
            <w:tcW w:w="7938" w:type="dxa"/>
          </w:tcPr>
          <w:p w14:paraId="2F5B1D4F" w14:textId="111DACAB" w:rsidR="00630C36" w:rsidRPr="00690544" w:rsidRDefault="00630C36" w:rsidP="00630C36">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Lichamelijke problemen of handicaps</w:t>
            </w:r>
          </w:p>
        </w:tc>
        <w:tc>
          <w:tcPr>
            <w:tcW w:w="702" w:type="dxa"/>
          </w:tcPr>
          <w:p w14:paraId="55801DD0" w14:textId="77777777" w:rsidR="00630C36" w:rsidRDefault="00630C36" w:rsidP="00630C36">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630C36" w14:paraId="3151DE61" w14:textId="77777777" w:rsidTr="00630C36">
        <w:tc>
          <w:tcPr>
            <w:cnfStyle w:val="001000000000" w:firstRow="0" w:lastRow="0" w:firstColumn="1" w:lastColumn="0" w:oddVBand="0" w:evenVBand="0" w:oddHBand="0" w:evenHBand="0" w:firstRowFirstColumn="0" w:firstRowLastColumn="0" w:lastRowFirstColumn="0" w:lastRowLastColumn="0"/>
            <w:tcW w:w="426" w:type="dxa"/>
          </w:tcPr>
          <w:p w14:paraId="602D90AE" w14:textId="52042DB4" w:rsidR="00630C36" w:rsidRDefault="00630C36" w:rsidP="00630C36">
            <w:pPr>
              <w:spacing w:line="240" w:lineRule="auto"/>
              <w:rPr>
                <w:sz w:val="20"/>
                <w:szCs w:val="20"/>
              </w:rPr>
            </w:pPr>
            <w:permStart w:id="177816693" w:edGrp="everyone" w:colFirst="2" w:colLast="2"/>
            <w:permEnd w:id="1423729285"/>
            <w:r>
              <w:rPr>
                <w:sz w:val="20"/>
                <w:szCs w:val="20"/>
              </w:rPr>
              <w:t>6</w:t>
            </w:r>
          </w:p>
        </w:tc>
        <w:tc>
          <w:tcPr>
            <w:tcW w:w="7938" w:type="dxa"/>
          </w:tcPr>
          <w:p w14:paraId="4F144045" w14:textId="341ED576" w:rsidR="00630C36" w:rsidRPr="00690544" w:rsidRDefault="00630C36" w:rsidP="00630C36">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Problemen als gevolg van hallucinaties en waanvoorstellingen</w:t>
            </w:r>
          </w:p>
        </w:tc>
        <w:tc>
          <w:tcPr>
            <w:tcW w:w="702" w:type="dxa"/>
          </w:tcPr>
          <w:p w14:paraId="56F287D5" w14:textId="77777777" w:rsidR="00630C36" w:rsidRDefault="00630C36" w:rsidP="00630C36">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630C36" w14:paraId="16A4D529" w14:textId="77777777" w:rsidTr="00630C36">
        <w:tc>
          <w:tcPr>
            <w:cnfStyle w:val="001000000000" w:firstRow="0" w:lastRow="0" w:firstColumn="1" w:lastColumn="0" w:oddVBand="0" w:evenVBand="0" w:oddHBand="0" w:evenHBand="0" w:firstRowFirstColumn="0" w:firstRowLastColumn="0" w:lastRowFirstColumn="0" w:lastRowLastColumn="0"/>
            <w:tcW w:w="426" w:type="dxa"/>
          </w:tcPr>
          <w:p w14:paraId="2CCD0D93" w14:textId="055A3779" w:rsidR="00630C36" w:rsidRDefault="00630C36" w:rsidP="00630C36">
            <w:pPr>
              <w:spacing w:line="240" w:lineRule="auto"/>
              <w:rPr>
                <w:sz w:val="20"/>
                <w:szCs w:val="20"/>
              </w:rPr>
            </w:pPr>
            <w:permStart w:id="1635144688" w:edGrp="everyone" w:colFirst="2" w:colLast="2"/>
            <w:permEnd w:id="177816693"/>
            <w:r>
              <w:rPr>
                <w:sz w:val="20"/>
                <w:szCs w:val="20"/>
              </w:rPr>
              <w:t>7</w:t>
            </w:r>
          </w:p>
        </w:tc>
        <w:tc>
          <w:tcPr>
            <w:tcW w:w="7938" w:type="dxa"/>
          </w:tcPr>
          <w:p w14:paraId="518E8E2D" w14:textId="16A66F47" w:rsidR="00630C36" w:rsidRPr="00690544" w:rsidRDefault="00630C36" w:rsidP="00630C36">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Problemen met depressieve stemming</w:t>
            </w:r>
          </w:p>
        </w:tc>
        <w:tc>
          <w:tcPr>
            <w:tcW w:w="702" w:type="dxa"/>
          </w:tcPr>
          <w:p w14:paraId="64F14304" w14:textId="77777777" w:rsidR="00630C36" w:rsidRDefault="00630C36" w:rsidP="00630C36">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630C36" w14:paraId="7F2B27B1" w14:textId="77777777" w:rsidTr="00630C36">
        <w:tc>
          <w:tcPr>
            <w:cnfStyle w:val="001000000000" w:firstRow="0" w:lastRow="0" w:firstColumn="1" w:lastColumn="0" w:oddVBand="0" w:evenVBand="0" w:oddHBand="0" w:evenHBand="0" w:firstRowFirstColumn="0" w:firstRowLastColumn="0" w:lastRowFirstColumn="0" w:lastRowLastColumn="0"/>
            <w:tcW w:w="426" w:type="dxa"/>
          </w:tcPr>
          <w:p w14:paraId="4EF229A9" w14:textId="710ED1B4" w:rsidR="00630C36" w:rsidRDefault="00630C36" w:rsidP="008D2D39">
            <w:pPr>
              <w:spacing w:line="240" w:lineRule="auto"/>
              <w:rPr>
                <w:sz w:val="20"/>
                <w:szCs w:val="20"/>
              </w:rPr>
            </w:pPr>
            <w:permStart w:id="2015572534" w:edGrp="everyone" w:colFirst="2" w:colLast="2"/>
            <w:permEnd w:id="1635144688"/>
            <w:r>
              <w:rPr>
                <w:sz w:val="20"/>
                <w:szCs w:val="20"/>
              </w:rPr>
              <w:t>8</w:t>
            </w:r>
          </w:p>
        </w:tc>
        <w:tc>
          <w:tcPr>
            <w:tcW w:w="7938" w:type="dxa"/>
          </w:tcPr>
          <w:p w14:paraId="3B350619" w14:textId="29203875" w:rsidR="00630C36" w:rsidRPr="00690544" w:rsidRDefault="00630C36"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Overige psychische en gedragsproblemen</w:t>
            </w:r>
          </w:p>
        </w:tc>
        <w:tc>
          <w:tcPr>
            <w:tcW w:w="702" w:type="dxa"/>
          </w:tcPr>
          <w:p w14:paraId="7C37AE6B" w14:textId="77777777" w:rsidR="00630C36" w:rsidRDefault="00630C36"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630C36" w14:paraId="6A6FB12D" w14:textId="77777777" w:rsidTr="00630C36">
        <w:tc>
          <w:tcPr>
            <w:cnfStyle w:val="001000000000" w:firstRow="0" w:lastRow="0" w:firstColumn="1" w:lastColumn="0" w:oddVBand="0" w:evenVBand="0" w:oddHBand="0" w:evenHBand="0" w:firstRowFirstColumn="0" w:firstRowLastColumn="0" w:lastRowFirstColumn="0" w:lastRowLastColumn="0"/>
            <w:tcW w:w="426" w:type="dxa"/>
          </w:tcPr>
          <w:p w14:paraId="359EB600" w14:textId="608FE1CC" w:rsidR="00630C36" w:rsidRDefault="00630C36" w:rsidP="008D2D39">
            <w:pPr>
              <w:spacing w:line="240" w:lineRule="auto"/>
              <w:rPr>
                <w:sz w:val="20"/>
                <w:szCs w:val="20"/>
              </w:rPr>
            </w:pPr>
            <w:permStart w:id="832846706" w:edGrp="everyone" w:colFirst="2" w:colLast="2"/>
            <w:permEnd w:id="2015572534"/>
            <w:r>
              <w:rPr>
                <w:sz w:val="20"/>
                <w:szCs w:val="20"/>
              </w:rPr>
              <w:t>9</w:t>
            </w:r>
          </w:p>
        </w:tc>
        <w:tc>
          <w:tcPr>
            <w:tcW w:w="7938" w:type="dxa"/>
          </w:tcPr>
          <w:p w14:paraId="24B8EBDA" w14:textId="509F33D6" w:rsidR="00630C36" w:rsidRPr="00690544" w:rsidRDefault="00630C36"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Problemen met relaties</w:t>
            </w:r>
          </w:p>
        </w:tc>
        <w:tc>
          <w:tcPr>
            <w:tcW w:w="702" w:type="dxa"/>
          </w:tcPr>
          <w:p w14:paraId="653CD978" w14:textId="77777777" w:rsidR="00630C36" w:rsidRDefault="00630C36"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630C36" w14:paraId="34FCD3AE" w14:textId="77777777" w:rsidTr="00630C36">
        <w:tc>
          <w:tcPr>
            <w:cnfStyle w:val="001000000000" w:firstRow="0" w:lastRow="0" w:firstColumn="1" w:lastColumn="0" w:oddVBand="0" w:evenVBand="0" w:oddHBand="0" w:evenHBand="0" w:firstRowFirstColumn="0" w:firstRowLastColumn="0" w:lastRowFirstColumn="0" w:lastRowLastColumn="0"/>
            <w:tcW w:w="426" w:type="dxa"/>
          </w:tcPr>
          <w:p w14:paraId="59ECEA5B" w14:textId="55DF3916" w:rsidR="00630C36" w:rsidRDefault="00630C36" w:rsidP="008D2D39">
            <w:pPr>
              <w:spacing w:line="240" w:lineRule="auto"/>
              <w:rPr>
                <w:sz w:val="20"/>
                <w:szCs w:val="20"/>
              </w:rPr>
            </w:pPr>
            <w:permStart w:id="1272713615" w:edGrp="everyone" w:colFirst="2" w:colLast="2"/>
            <w:permEnd w:id="832846706"/>
            <w:r>
              <w:rPr>
                <w:sz w:val="20"/>
                <w:szCs w:val="20"/>
              </w:rPr>
              <w:t>10</w:t>
            </w:r>
          </w:p>
        </w:tc>
        <w:tc>
          <w:tcPr>
            <w:tcW w:w="7938" w:type="dxa"/>
          </w:tcPr>
          <w:p w14:paraId="70E78B2F" w14:textId="3E696A6C" w:rsidR="00630C36" w:rsidRPr="00690544" w:rsidRDefault="00630C36"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Problemen met ADL</w:t>
            </w:r>
          </w:p>
        </w:tc>
        <w:tc>
          <w:tcPr>
            <w:tcW w:w="702" w:type="dxa"/>
          </w:tcPr>
          <w:p w14:paraId="7DD37A03" w14:textId="77777777" w:rsidR="00630C36" w:rsidRDefault="00630C36"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630C36" w14:paraId="68E0650D" w14:textId="77777777" w:rsidTr="00630C36">
        <w:tc>
          <w:tcPr>
            <w:cnfStyle w:val="001000000000" w:firstRow="0" w:lastRow="0" w:firstColumn="1" w:lastColumn="0" w:oddVBand="0" w:evenVBand="0" w:oddHBand="0" w:evenHBand="0" w:firstRowFirstColumn="0" w:firstRowLastColumn="0" w:lastRowFirstColumn="0" w:lastRowLastColumn="0"/>
            <w:tcW w:w="426" w:type="dxa"/>
          </w:tcPr>
          <w:p w14:paraId="62518729" w14:textId="15AD3162" w:rsidR="00630C36" w:rsidRDefault="00630C36" w:rsidP="008D2D39">
            <w:pPr>
              <w:spacing w:line="240" w:lineRule="auto"/>
              <w:rPr>
                <w:sz w:val="20"/>
                <w:szCs w:val="20"/>
              </w:rPr>
            </w:pPr>
            <w:permStart w:id="734137381" w:edGrp="everyone" w:colFirst="2" w:colLast="2"/>
            <w:permEnd w:id="1272713615"/>
            <w:r>
              <w:rPr>
                <w:sz w:val="20"/>
                <w:szCs w:val="20"/>
              </w:rPr>
              <w:t>11</w:t>
            </w:r>
          </w:p>
        </w:tc>
        <w:tc>
          <w:tcPr>
            <w:tcW w:w="7938" w:type="dxa"/>
          </w:tcPr>
          <w:p w14:paraId="6CBB1EA3" w14:textId="67136514" w:rsidR="00630C36" w:rsidRPr="00690544" w:rsidRDefault="00630C36"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Problemen met woonomstandigheden</w:t>
            </w:r>
          </w:p>
        </w:tc>
        <w:tc>
          <w:tcPr>
            <w:tcW w:w="702" w:type="dxa"/>
          </w:tcPr>
          <w:p w14:paraId="61933EE3" w14:textId="77777777" w:rsidR="00630C36" w:rsidRDefault="00630C36"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630C36" w14:paraId="7CC64438" w14:textId="77777777" w:rsidTr="00630C36">
        <w:tc>
          <w:tcPr>
            <w:cnfStyle w:val="001000000000" w:firstRow="0" w:lastRow="0" w:firstColumn="1" w:lastColumn="0" w:oddVBand="0" w:evenVBand="0" w:oddHBand="0" w:evenHBand="0" w:firstRowFirstColumn="0" w:firstRowLastColumn="0" w:lastRowFirstColumn="0" w:lastRowLastColumn="0"/>
            <w:tcW w:w="426" w:type="dxa"/>
          </w:tcPr>
          <w:p w14:paraId="59C943F4" w14:textId="1A2067A0" w:rsidR="00630C36" w:rsidRDefault="00630C36" w:rsidP="008D2D39">
            <w:pPr>
              <w:spacing w:line="240" w:lineRule="auto"/>
              <w:rPr>
                <w:sz w:val="20"/>
                <w:szCs w:val="20"/>
              </w:rPr>
            </w:pPr>
            <w:permStart w:id="794321890" w:edGrp="everyone" w:colFirst="2" w:colLast="2"/>
            <w:permEnd w:id="734137381"/>
            <w:r>
              <w:rPr>
                <w:sz w:val="20"/>
                <w:szCs w:val="20"/>
              </w:rPr>
              <w:t>12</w:t>
            </w:r>
          </w:p>
        </w:tc>
        <w:tc>
          <w:tcPr>
            <w:tcW w:w="7938" w:type="dxa"/>
          </w:tcPr>
          <w:p w14:paraId="1940D424" w14:textId="1B42D77C" w:rsidR="00630C36" w:rsidRPr="00690544" w:rsidRDefault="00630C36"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Mogelijkheden voor het gebruiken en verbeteren van vaardigheden: beroepsmatig en vrije tijd</w:t>
            </w:r>
          </w:p>
        </w:tc>
        <w:tc>
          <w:tcPr>
            <w:tcW w:w="702" w:type="dxa"/>
          </w:tcPr>
          <w:p w14:paraId="67171D27" w14:textId="77777777" w:rsidR="00630C36" w:rsidRDefault="00630C36"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630C36" w14:paraId="5CA044C7" w14:textId="77777777" w:rsidTr="00630C36">
        <w:tc>
          <w:tcPr>
            <w:cnfStyle w:val="001000000000" w:firstRow="0" w:lastRow="0" w:firstColumn="1" w:lastColumn="0" w:oddVBand="0" w:evenVBand="0" w:oddHBand="0" w:evenHBand="0" w:firstRowFirstColumn="0" w:firstRowLastColumn="0" w:lastRowFirstColumn="0" w:lastRowLastColumn="0"/>
            <w:tcW w:w="426" w:type="dxa"/>
          </w:tcPr>
          <w:p w14:paraId="6EB62D9B" w14:textId="34020233" w:rsidR="00630C36" w:rsidRDefault="00630C36" w:rsidP="008D2D39">
            <w:pPr>
              <w:spacing w:line="240" w:lineRule="auto"/>
              <w:rPr>
                <w:sz w:val="20"/>
                <w:szCs w:val="20"/>
              </w:rPr>
            </w:pPr>
            <w:permStart w:id="2018904794" w:edGrp="everyone" w:colFirst="2" w:colLast="2"/>
            <w:permEnd w:id="794321890"/>
            <w:r>
              <w:rPr>
                <w:sz w:val="20"/>
                <w:szCs w:val="20"/>
              </w:rPr>
              <w:t>13</w:t>
            </w:r>
          </w:p>
        </w:tc>
        <w:tc>
          <w:tcPr>
            <w:tcW w:w="7938" w:type="dxa"/>
          </w:tcPr>
          <w:p w14:paraId="5E0083A0" w14:textId="130C8756" w:rsidR="00630C36" w:rsidRPr="00690544" w:rsidRDefault="00630C36"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Sterke onredelijke overtuigingen</w:t>
            </w:r>
          </w:p>
        </w:tc>
        <w:tc>
          <w:tcPr>
            <w:tcW w:w="702" w:type="dxa"/>
          </w:tcPr>
          <w:p w14:paraId="54C675C1" w14:textId="77777777" w:rsidR="00630C36" w:rsidRDefault="00630C36"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permEnd w:id="2018904794"/>
    </w:tbl>
    <w:p w14:paraId="4DDC8439" w14:textId="77777777" w:rsidR="00815027" w:rsidRPr="00815027" w:rsidRDefault="00815027" w:rsidP="00815027">
      <w:pPr>
        <w:spacing w:line="240" w:lineRule="auto"/>
        <w:rPr>
          <w:sz w:val="20"/>
          <w:szCs w:val="20"/>
        </w:rPr>
      </w:pPr>
    </w:p>
    <w:p w14:paraId="0D33D516" w14:textId="01053A1F" w:rsidR="00815027" w:rsidRPr="00607254" w:rsidRDefault="00815027" w:rsidP="00E64A51">
      <w:pPr>
        <w:spacing w:line="240" w:lineRule="auto"/>
        <w:rPr>
          <w:b/>
          <w:bCs/>
          <w:color w:val="219382" w:themeColor="accent3"/>
          <w:sz w:val="22"/>
          <w:szCs w:val="22"/>
        </w:rPr>
      </w:pPr>
      <w:r w:rsidRPr="00607254">
        <w:rPr>
          <w:b/>
          <w:bCs/>
          <w:color w:val="219382" w:themeColor="accent3"/>
          <w:sz w:val="22"/>
          <w:szCs w:val="22"/>
        </w:rPr>
        <w:t>5c. Vermeld het zorg</w:t>
      </w:r>
      <w:r w:rsidR="007643B4" w:rsidRPr="00607254">
        <w:rPr>
          <w:b/>
          <w:bCs/>
          <w:color w:val="219382" w:themeColor="accent3"/>
          <w:sz w:val="22"/>
          <w:szCs w:val="22"/>
        </w:rPr>
        <w:t>vraagtyperings</w:t>
      </w:r>
      <w:r w:rsidRPr="00607254">
        <w:rPr>
          <w:b/>
          <w:bCs/>
          <w:color w:val="219382" w:themeColor="accent3"/>
          <w:sz w:val="22"/>
          <w:szCs w:val="22"/>
        </w:rPr>
        <w:t>nummer</w:t>
      </w:r>
    </w:p>
    <w:p w14:paraId="2C61B0E4" w14:textId="64946D22" w:rsidR="000B27DD" w:rsidRDefault="000B27DD" w:rsidP="00E64A51">
      <w:pPr>
        <w:spacing w:line="240" w:lineRule="auto"/>
        <w:rPr>
          <w:b/>
          <w:bCs/>
          <w:color w:val="219382" w:themeColor="accent3"/>
          <w:sz w:val="22"/>
          <w:szCs w:val="22"/>
        </w:rPr>
      </w:pPr>
      <w:permStart w:id="1468027551" w:edGrp="everyone"/>
      <w:r>
        <w:rPr>
          <w:noProof/>
          <w:sz w:val="20"/>
          <w:szCs w:val="20"/>
        </w:rPr>
        <mc:AlternateContent>
          <mc:Choice Requires="wps">
            <w:drawing>
              <wp:anchor distT="0" distB="0" distL="114300" distR="114300" simplePos="0" relativeHeight="251673600" behindDoc="0" locked="0" layoutInCell="1" allowOverlap="1" wp14:anchorId="2D2B8DF7" wp14:editId="7AF203AF">
                <wp:simplePos x="0" y="0"/>
                <wp:positionH relativeFrom="margin">
                  <wp:posOffset>0</wp:posOffset>
                </wp:positionH>
                <wp:positionV relativeFrom="paragraph">
                  <wp:posOffset>-635</wp:posOffset>
                </wp:positionV>
                <wp:extent cx="1454150" cy="285750"/>
                <wp:effectExtent l="0" t="0" r="12700" b="19050"/>
                <wp:wrapNone/>
                <wp:docPr id="14" name="Tekstvak 14"/>
                <wp:cNvGraphicFramePr/>
                <a:graphic xmlns:a="http://schemas.openxmlformats.org/drawingml/2006/main">
                  <a:graphicData uri="http://schemas.microsoft.com/office/word/2010/wordprocessingShape">
                    <wps:wsp>
                      <wps:cNvSpPr txBox="1"/>
                      <wps:spPr>
                        <a:xfrm>
                          <a:off x="0" y="0"/>
                          <a:ext cx="1454150" cy="285750"/>
                        </a:xfrm>
                        <a:prstGeom prst="rect">
                          <a:avLst/>
                        </a:prstGeom>
                        <a:solidFill>
                          <a:schemeClr val="lt1"/>
                        </a:solidFill>
                        <a:ln w="6350">
                          <a:solidFill>
                            <a:prstClr val="black"/>
                          </a:solidFill>
                        </a:ln>
                      </wps:spPr>
                      <wps:txbx>
                        <w:txbxContent>
                          <w:p w14:paraId="3ACBEFDF" w14:textId="77777777" w:rsidR="000B27DD" w:rsidRDefault="000B27DD" w:rsidP="000B27DD">
                            <w:permStart w:id="1055084653" w:edGrp="everyone"/>
                            <w:permEnd w:id="105508465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B8DF7" id="Tekstvak 14" o:spid="_x0000_s1033" type="#_x0000_t202" style="position:absolute;margin-left:0;margin-top:-.05pt;width:114.5pt;height:2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" fillcolor="white [3201]" strokeweight=".5pt">
                <v:textbox>
                  <w:txbxContent>
                    <w:p w14:paraId="3ACBEFDF" w14:textId="77777777" w:rsidR="000B27DD" w:rsidRDefault="000B27DD" w:rsidP="000B27DD">
                      <w:permStart w:id="1055084653" w:edGrp="everyone"/>
                      <w:permEnd w:id="1055084653"/>
                    </w:p>
                  </w:txbxContent>
                </v:textbox>
                <w10:wrap anchorx="margin"/>
              </v:shape>
            </w:pict>
          </mc:Fallback>
        </mc:AlternateContent>
      </w:r>
    </w:p>
    <w:permEnd w:id="1468027551"/>
    <w:p w14:paraId="40C5CC7A" w14:textId="7F423251" w:rsidR="00815027" w:rsidRDefault="00815027" w:rsidP="00E64A51">
      <w:pPr>
        <w:spacing w:line="240" w:lineRule="auto"/>
        <w:rPr>
          <w:b/>
          <w:bCs/>
          <w:color w:val="219382" w:themeColor="accent3"/>
          <w:sz w:val="22"/>
          <w:szCs w:val="22"/>
        </w:rPr>
      </w:pPr>
    </w:p>
    <w:p w14:paraId="29915100" w14:textId="5F0505C9" w:rsidR="00815027" w:rsidRDefault="00815027" w:rsidP="00E64A51">
      <w:pPr>
        <w:spacing w:line="240" w:lineRule="auto"/>
        <w:rPr>
          <w:b/>
          <w:bCs/>
          <w:color w:val="219382" w:themeColor="accent3"/>
          <w:sz w:val="22"/>
          <w:szCs w:val="22"/>
        </w:rPr>
      </w:pPr>
      <w:r>
        <w:rPr>
          <w:b/>
          <w:bCs/>
          <w:color w:val="219382" w:themeColor="accent3"/>
          <w:sz w:val="22"/>
          <w:szCs w:val="22"/>
        </w:rPr>
        <w:t>5d. Datum meting</w:t>
      </w:r>
    </w:p>
    <w:permStart w:id="872028619" w:edGrp="everyone"/>
    <w:p w14:paraId="20739139" w14:textId="77777777" w:rsidR="00D37D19" w:rsidRDefault="00B647E3" w:rsidP="00D37D19">
      <w:pPr>
        <w:spacing w:line="240" w:lineRule="auto"/>
        <w:rPr>
          <w:b/>
          <w:bCs/>
          <w:color w:val="219382" w:themeColor="accent3"/>
          <w:sz w:val="28"/>
          <w:szCs w:val="28"/>
        </w:rPr>
      </w:pPr>
      <w:sdt>
        <w:sdtPr>
          <w:rPr>
            <w:sz w:val="22"/>
            <w:szCs w:val="22"/>
          </w:rPr>
          <w:id w:val="493535226"/>
          <w:placeholder>
            <w:docPart w:val="AB0EFAFE9A544B32AC6F2F5ED352E038"/>
          </w:placeholder>
          <w:showingPlcHdr/>
          <w:date w:fullDate="2020-01-24T00:00:00Z">
            <w:dateFormat w:val="d-M-yyyy"/>
            <w:lid w:val="nl-NL"/>
            <w:storeMappedDataAs w:val="dateTime"/>
            <w:calendar w:val="gregorian"/>
          </w:date>
        </w:sdtPr>
        <w:sdtEndPr/>
        <w:sdtContent>
          <w:r w:rsidR="00D37D19" w:rsidRPr="00820C93">
            <w:rPr>
              <w:rStyle w:val="Tekstvantijdelijkeaanduiding"/>
            </w:rPr>
            <w:t>Klik of tik om een datum in te voeren.</w:t>
          </w:r>
        </w:sdtContent>
      </w:sdt>
      <w:r w:rsidR="00D37D19" w:rsidRPr="00815027">
        <w:rPr>
          <w:b/>
          <w:bCs/>
          <w:color w:val="219382" w:themeColor="accent3"/>
          <w:sz w:val="28"/>
          <w:szCs w:val="28"/>
        </w:rPr>
        <w:t xml:space="preserve"> </w:t>
      </w:r>
    </w:p>
    <w:permEnd w:id="872028619"/>
    <w:p w14:paraId="0D537552" w14:textId="7786F016" w:rsidR="00815027" w:rsidRDefault="00815027" w:rsidP="00E64A51">
      <w:pPr>
        <w:spacing w:line="240" w:lineRule="auto"/>
        <w:rPr>
          <w:color w:val="219382" w:themeColor="accent3"/>
          <w:sz w:val="20"/>
          <w:szCs w:val="20"/>
        </w:rPr>
      </w:pPr>
    </w:p>
    <w:p w14:paraId="6138C97D" w14:textId="04ACD0A1" w:rsidR="00815027" w:rsidRDefault="00815027" w:rsidP="00E64A51">
      <w:pPr>
        <w:spacing w:line="240" w:lineRule="auto"/>
        <w:rPr>
          <w:sz w:val="20"/>
          <w:szCs w:val="20"/>
        </w:rPr>
      </w:pPr>
    </w:p>
    <w:p w14:paraId="74CC52CD" w14:textId="519848DC" w:rsidR="000B27DD" w:rsidRDefault="000B27DD" w:rsidP="00E64A51">
      <w:pPr>
        <w:spacing w:line="240" w:lineRule="auto"/>
        <w:rPr>
          <w:sz w:val="20"/>
          <w:szCs w:val="20"/>
        </w:rPr>
      </w:pPr>
    </w:p>
    <w:p w14:paraId="685E2313" w14:textId="409358D4" w:rsidR="000B27DD" w:rsidRPr="00A22E4D" w:rsidRDefault="000B27DD" w:rsidP="000B27DD">
      <w:pPr>
        <w:spacing w:line="240" w:lineRule="auto"/>
        <w:rPr>
          <w:b/>
          <w:bCs/>
          <w:color w:val="FF0000"/>
          <w:sz w:val="22"/>
          <w:szCs w:val="22"/>
        </w:rPr>
      </w:pPr>
      <w:r>
        <w:rPr>
          <w:b/>
          <w:bCs/>
          <w:color w:val="219382" w:themeColor="accent3"/>
          <w:sz w:val="22"/>
          <w:szCs w:val="22"/>
        </w:rPr>
        <w:t xml:space="preserve">6. Informatie over de </w:t>
      </w:r>
      <w:r w:rsidRPr="000B27DD">
        <w:rPr>
          <w:b/>
          <w:bCs/>
          <w:color w:val="219382" w:themeColor="accent3"/>
          <w:sz w:val="22"/>
          <w:szCs w:val="22"/>
          <w:u w:val="single"/>
        </w:rPr>
        <w:t>voorla</w:t>
      </w:r>
      <w:r w:rsidRPr="00F40F48">
        <w:rPr>
          <w:b/>
          <w:bCs/>
          <w:color w:val="219382" w:themeColor="accent3"/>
          <w:sz w:val="22"/>
          <w:szCs w:val="22"/>
          <w:u w:val="single"/>
        </w:rPr>
        <w:t>atste</w:t>
      </w:r>
      <w:r>
        <w:rPr>
          <w:b/>
          <w:bCs/>
          <w:color w:val="219382" w:themeColor="accent3"/>
          <w:sz w:val="22"/>
          <w:szCs w:val="22"/>
        </w:rPr>
        <w:t xml:space="preserve"> meest relevante HoNOS 12 </w:t>
      </w:r>
      <w:r w:rsidRPr="007643B4">
        <w:rPr>
          <w:b/>
          <w:bCs/>
          <w:color w:val="219382" w:themeColor="accent3"/>
          <w:sz w:val="22"/>
          <w:szCs w:val="22"/>
        </w:rPr>
        <w:t>(indien ingevuld)</w:t>
      </w:r>
    </w:p>
    <w:p w14:paraId="7E7478A6" w14:textId="77777777" w:rsidR="000B27DD" w:rsidRDefault="000B27DD" w:rsidP="000B27DD">
      <w:pPr>
        <w:spacing w:line="240" w:lineRule="auto"/>
        <w:rPr>
          <w:b/>
          <w:bCs/>
          <w:color w:val="219382" w:themeColor="accent3"/>
          <w:sz w:val="22"/>
          <w:szCs w:val="22"/>
        </w:rPr>
      </w:pPr>
    </w:p>
    <w:p w14:paraId="554575F5" w14:textId="15503721" w:rsidR="000B27DD" w:rsidRDefault="000B27DD" w:rsidP="000B27DD">
      <w:pPr>
        <w:spacing w:line="240" w:lineRule="auto"/>
        <w:rPr>
          <w:b/>
          <w:bCs/>
          <w:color w:val="219382" w:themeColor="accent3"/>
          <w:sz w:val="22"/>
          <w:szCs w:val="22"/>
        </w:rPr>
      </w:pPr>
      <w:r>
        <w:rPr>
          <w:b/>
          <w:bCs/>
          <w:color w:val="219382" w:themeColor="accent3"/>
          <w:sz w:val="22"/>
          <w:szCs w:val="22"/>
        </w:rPr>
        <w:t>6a. Kruis aan welke HoNOS gebruikt is</w:t>
      </w:r>
    </w:p>
    <w:permStart w:id="827996464" w:edGrp="everyone"/>
    <w:p w14:paraId="64CB295E" w14:textId="77777777" w:rsidR="000B27DD" w:rsidRPr="00815027" w:rsidRDefault="000B27DD" w:rsidP="000B27DD">
      <w:pPr>
        <w:spacing w:line="240" w:lineRule="auto"/>
        <w:rPr>
          <w:sz w:val="20"/>
          <w:szCs w:val="20"/>
        </w:rPr>
      </w:pPr>
      <w:r w:rsidRPr="00815027">
        <w:rPr>
          <w:sz w:val="20"/>
          <w:szCs w:val="20"/>
        </w:rPr>
        <w:fldChar w:fldCharType="begin">
          <w:ffData>
            <w:name w:val="Check2"/>
            <w:enabled/>
            <w:calcOnExit w:val="0"/>
            <w:checkBox>
              <w:sizeAuto/>
              <w:default w:val="0"/>
            </w:checkBox>
          </w:ffData>
        </w:fldChar>
      </w:r>
      <w:r w:rsidRPr="00815027">
        <w:rPr>
          <w:sz w:val="20"/>
          <w:szCs w:val="20"/>
        </w:rPr>
        <w:instrText xml:space="preserve"> FORMCHECKBOX </w:instrText>
      </w:r>
      <w:r w:rsidR="00B647E3">
        <w:rPr>
          <w:sz w:val="20"/>
          <w:szCs w:val="20"/>
        </w:rPr>
      </w:r>
      <w:r w:rsidR="00B647E3">
        <w:rPr>
          <w:sz w:val="20"/>
          <w:szCs w:val="20"/>
        </w:rPr>
        <w:fldChar w:fldCharType="separate"/>
      </w:r>
      <w:r w:rsidRPr="00815027">
        <w:rPr>
          <w:sz w:val="20"/>
          <w:szCs w:val="20"/>
        </w:rPr>
        <w:fldChar w:fldCharType="end"/>
      </w:r>
      <w:r>
        <w:rPr>
          <w:sz w:val="20"/>
          <w:szCs w:val="20"/>
        </w:rPr>
        <w:t xml:space="preserve"> </w:t>
      </w:r>
      <w:permEnd w:id="827996464"/>
      <w:r>
        <w:rPr>
          <w:sz w:val="20"/>
          <w:szCs w:val="20"/>
        </w:rPr>
        <w:t>HoNOS volwassenen</w:t>
      </w:r>
    </w:p>
    <w:permStart w:id="107939900" w:edGrp="everyone"/>
    <w:p w14:paraId="60FEF488" w14:textId="77777777" w:rsidR="000B27DD" w:rsidRPr="00815027" w:rsidRDefault="000B27DD" w:rsidP="000B27DD">
      <w:pPr>
        <w:spacing w:line="240" w:lineRule="auto"/>
        <w:rPr>
          <w:b/>
          <w:bCs/>
          <w:sz w:val="22"/>
          <w:szCs w:val="22"/>
        </w:rPr>
      </w:pPr>
      <w:r w:rsidRPr="00815027">
        <w:rPr>
          <w:sz w:val="20"/>
          <w:szCs w:val="20"/>
        </w:rPr>
        <w:fldChar w:fldCharType="begin">
          <w:ffData>
            <w:name w:val="Check2"/>
            <w:enabled/>
            <w:calcOnExit w:val="0"/>
            <w:checkBox>
              <w:sizeAuto/>
              <w:default w:val="0"/>
            </w:checkBox>
          </w:ffData>
        </w:fldChar>
      </w:r>
      <w:r w:rsidRPr="00815027">
        <w:rPr>
          <w:sz w:val="20"/>
          <w:szCs w:val="20"/>
        </w:rPr>
        <w:instrText xml:space="preserve"> FORMCHECKBOX </w:instrText>
      </w:r>
      <w:r w:rsidR="00B647E3">
        <w:rPr>
          <w:sz w:val="20"/>
          <w:szCs w:val="20"/>
        </w:rPr>
      </w:r>
      <w:r w:rsidR="00B647E3">
        <w:rPr>
          <w:sz w:val="20"/>
          <w:szCs w:val="20"/>
        </w:rPr>
        <w:fldChar w:fldCharType="separate"/>
      </w:r>
      <w:r w:rsidRPr="00815027">
        <w:rPr>
          <w:sz w:val="20"/>
          <w:szCs w:val="20"/>
        </w:rPr>
        <w:fldChar w:fldCharType="end"/>
      </w:r>
      <w:r>
        <w:rPr>
          <w:sz w:val="20"/>
          <w:szCs w:val="20"/>
        </w:rPr>
        <w:t xml:space="preserve"> </w:t>
      </w:r>
      <w:permEnd w:id="107939900"/>
      <w:r>
        <w:rPr>
          <w:sz w:val="20"/>
          <w:szCs w:val="20"/>
        </w:rPr>
        <w:t>HoNOS ouderen/65+</w:t>
      </w:r>
    </w:p>
    <w:p w14:paraId="2FF7E923" w14:textId="77777777" w:rsidR="000B27DD" w:rsidRPr="00815027" w:rsidRDefault="000B27DD" w:rsidP="000B27DD">
      <w:pPr>
        <w:spacing w:line="240" w:lineRule="auto"/>
        <w:rPr>
          <w:b/>
          <w:bCs/>
          <w:sz w:val="22"/>
          <w:szCs w:val="22"/>
        </w:rPr>
      </w:pPr>
    </w:p>
    <w:p w14:paraId="54B7B47D" w14:textId="0E4AF382" w:rsidR="000B27DD" w:rsidRDefault="000B27DD" w:rsidP="000B27DD">
      <w:pPr>
        <w:spacing w:line="240" w:lineRule="auto"/>
        <w:rPr>
          <w:b/>
          <w:bCs/>
          <w:color w:val="219382" w:themeColor="accent3"/>
          <w:sz w:val="22"/>
          <w:szCs w:val="22"/>
        </w:rPr>
      </w:pPr>
      <w:r>
        <w:rPr>
          <w:b/>
          <w:bCs/>
          <w:color w:val="219382" w:themeColor="accent3"/>
          <w:sz w:val="22"/>
          <w:szCs w:val="22"/>
        </w:rPr>
        <w:t>6b. Vermeld de score per item</w:t>
      </w:r>
    </w:p>
    <w:tbl>
      <w:tblPr>
        <w:tblStyle w:val="Tabelraster"/>
        <w:tblW w:w="0" w:type="auto"/>
        <w:tblLook w:val="04A0" w:firstRow="1" w:lastRow="0" w:firstColumn="1" w:lastColumn="0" w:noHBand="0" w:noVBand="1"/>
      </w:tblPr>
      <w:tblGrid>
        <w:gridCol w:w="426"/>
        <w:gridCol w:w="7938"/>
        <w:gridCol w:w="702"/>
      </w:tblGrid>
      <w:tr w:rsidR="000B27DD" w:rsidRPr="00630C36" w14:paraId="5E5465FA" w14:textId="77777777" w:rsidTr="008D2D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2693F1E8" w14:textId="77777777" w:rsidR="000B27DD" w:rsidRPr="00630C36" w:rsidRDefault="000B27DD" w:rsidP="008D2D39">
            <w:pPr>
              <w:spacing w:line="240" w:lineRule="auto"/>
              <w:rPr>
                <w:b w:val="0"/>
                <w:bCs/>
                <w:i/>
                <w:iCs/>
                <w:sz w:val="20"/>
                <w:szCs w:val="20"/>
              </w:rPr>
            </w:pPr>
            <w:r w:rsidRPr="00630C36">
              <w:rPr>
                <w:b w:val="0"/>
                <w:bCs/>
                <w:i/>
                <w:iCs/>
                <w:sz w:val="20"/>
                <w:szCs w:val="20"/>
              </w:rPr>
              <w:t>Nr.</w:t>
            </w:r>
          </w:p>
        </w:tc>
        <w:tc>
          <w:tcPr>
            <w:tcW w:w="7938" w:type="dxa"/>
          </w:tcPr>
          <w:p w14:paraId="14B42A99" w14:textId="77777777" w:rsidR="000B27DD" w:rsidRPr="00630C36" w:rsidRDefault="000B27DD" w:rsidP="008D2D39">
            <w:pPr>
              <w:spacing w:line="240" w:lineRule="auto"/>
              <w:cnfStyle w:val="100000000000" w:firstRow="1" w:lastRow="0" w:firstColumn="0" w:lastColumn="0" w:oddVBand="0" w:evenVBand="0" w:oddHBand="0" w:evenHBand="0" w:firstRowFirstColumn="0" w:firstRowLastColumn="0" w:lastRowFirstColumn="0" w:lastRowLastColumn="0"/>
              <w:rPr>
                <w:bCs/>
                <w:i/>
                <w:iCs/>
                <w:sz w:val="20"/>
                <w:szCs w:val="20"/>
              </w:rPr>
            </w:pPr>
            <w:r w:rsidRPr="00630C36">
              <w:rPr>
                <w:bCs/>
                <w:i/>
                <w:iCs/>
                <w:sz w:val="20"/>
                <w:szCs w:val="20"/>
              </w:rPr>
              <w:t>Item</w:t>
            </w:r>
          </w:p>
        </w:tc>
        <w:tc>
          <w:tcPr>
            <w:tcW w:w="702" w:type="dxa"/>
          </w:tcPr>
          <w:p w14:paraId="5ED2F6D6" w14:textId="77777777" w:rsidR="000B27DD" w:rsidRPr="00630C36" w:rsidRDefault="000B27DD" w:rsidP="008D2D39">
            <w:pPr>
              <w:spacing w:line="240" w:lineRule="auto"/>
              <w:cnfStyle w:val="100000000000" w:firstRow="1" w:lastRow="0" w:firstColumn="0" w:lastColumn="0" w:oddVBand="0" w:evenVBand="0" w:oddHBand="0" w:evenHBand="0" w:firstRowFirstColumn="0" w:firstRowLastColumn="0" w:lastRowFirstColumn="0" w:lastRowLastColumn="0"/>
              <w:rPr>
                <w:bCs/>
                <w:i/>
                <w:iCs/>
                <w:sz w:val="20"/>
                <w:szCs w:val="20"/>
              </w:rPr>
            </w:pPr>
            <w:r w:rsidRPr="00630C36">
              <w:rPr>
                <w:bCs/>
                <w:i/>
                <w:iCs/>
                <w:sz w:val="20"/>
                <w:szCs w:val="20"/>
              </w:rPr>
              <w:t>Score</w:t>
            </w:r>
          </w:p>
        </w:tc>
      </w:tr>
      <w:tr w:rsidR="000B27DD" w14:paraId="51FE2D31" w14:textId="77777777" w:rsidTr="008D2D39">
        <w:tc>
          <w:tcPr>
            <w:cnfStyle w:val="001000000000" w:firstRow="0" w:lastRow="0" w:firstColumn="1" w:lastColumn="0" w:oddVBand="0" w:evenVBand="0" w:oddHBand="0" w:evenHBand="0" w:firstRowFirstColumn="0" w:firstRowLastColumn="0" w:lastRowFirstColumn="0" w:lastRowLastColumn="0"/>
            <w:tcW w:w="426" w:type="dxa"/>
          </w:tcPr>
          <w:p w14:paraId="66D919C9" w14:textId="77777777" w:rsidR="000B27DD" w:rsidRDefault="000B27DD" w:rsidP="008D2D39">
            <w:pPr>
              <w:spacing w:line="240" w:lineRule="auto"/>
              <w:rPr>
                <w:sz w:val="20"/>
                <w:szCs w:val="20"/>
              </w:rPr>
            </w:pPr>
            <w:permStart w:id="380792325" w:edGrp="everyone" w:colFirst="2" w:colLast="2"/>
            <w:r>
              <w:rPr>
                <w:sz w:val="20"/>
                <w:szCs w:val="20"/>
              </w:rPr>
              <w:t>1</w:t>
            </w:r>
          </w:p>
        </w:tc>
        <w:tc>
          <w:tcPr>
            <w:tcW w:w="7938" w:type="dxa"/>
          </w:tcPr>
          <w:p w14:paraId="31BF186D" w14:textId="77777777" w:rsidR="000B27DD" w:rsidRPr="00690544"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Hyperactief, agressief, destructief of geagiteerd gedrag</w:t>
            </w:r>
          </w:p>
        </w:tc>
        <w:tc>
          <w:tcPr>
            <w:tcW w:w="702" w:type="dxa"/>
          </w:tcPr>
          <w:p w14:paraId="0B18D05D" w14:textId="77777777" w:rsidR="000B27DD"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0B27DD" w14:paraId="1077F883" w14:textId="77777777" w:rsidTr="008D2D39">
        <w:tc>
          <w:tcPr>
            <w:cnfStyle w:val="001000000000" w:firstRow="0" w:lastRow="0" w:firstColumn="1" w:lastColumn="0" w:oddVBand="0" w:evenVBand="0" w:oddHBand="0" w:evenHBand="0" w:firstRowFirstColumn="0" w:firstRowLastColumn="0" w:lastRowFirstColumn="0" w:lastRowLastColumn="0"/>
            <w:tcW w:w="426" w:type="dxa"/>
          </w:tcPr>
          <w:p w14:paraId="1F188D7D" w14:textId="77777777" w:rsidR="000B27DD" w:rsidRDefault="000B27DD" w:rsidP="008D2D39">
            <w:pPr>
              <w:spacing w:line="240" w:lineRule="auto"/>
              <w:rPr>
                <w:sz w:val="20"/>
                <w:szCs w:val="20"/>
              </w:rPr>
            </w:pPr>
            <w:permStart w:id="1983082446" w:edGrp="everyone" w:colFirst="2" w:colLast="2"/>
            <w:permEnd w:id="380792325"/>
            <w:r>
              <w:rPr>
                <w:sz w:val="20"/>
                <w:szCs w:val="20"/>
              </w:rPr>
              <w:t>2</w:t>
            </w:r>
          </w:p>
        </w:tc>
        <w:tc>
          <w:tcPr>
            <w:tcW w:w="7938" w:type="dxa"/>
          </w:tcPr>
          <w:p w14:paraId="0BF8C257" w14:textId="77777777" w:rsidR="000B27DD" w:rsidRPr="00690544"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Opzettelijke zelfverwonding</w:t>
            </w:r>
          </w:p>
        </w:tc>
        <w:tc>
          <w:tcPr>
            <w:tcW w:w="702" w:type="dxa"/>
          </w:tcPr>
          <w:p w14:paraId="6144337C" w14:textId="77777777" w:rsidR="000B27DD"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0B27DD" w14:paraId="340FD3F0" w14:textId="77777777" w:rsidTr="008D2D39">
        <w:tc>
          <w:tcPr>
            <w:cnfStyle w:val="001000000000" w:firstRow="0" w:lastRow="0" w:firstColumn="1" w:lastColumn="0" w:oddVBand="0" w:evenVBand="0" w:oddHBand="0" w:evenHBand="0" w:firstRowFirstColumn="0" w:firstRowLastColumn="0" w:lastRowFirstColumn="0" w:lastRowLastColumn="0"/>
            <w:tcW w:w="426" w:type="dxa"/>
          </w:tcPr>
          <w:p w14:paraId="6585729C" w14:textId="77777777" w:rsidR="000B27DD" w:rsidRDefault="000B27DD" w:rsidP="008D2D39">
            <w:pPr>
              <w:spacing w:line="240" w:lineRule="auto"/>
              <w:rPr>
                <w:sz w:val="20"/>
                <w:szCs w:val="20"/>
              </w:rPr>
            </w:pPr>
            <w:permStart w:id="99706529" w:edGrp="everyone" w:colFirst="2" w:colLast="2"/>
            <w:permEnd w:id="1983082446"/>
            <w:r>
              <w:rPr>
                <w:sz w:val="20"/>
                <w:szCs w:val="20"/>
              </w:rPr>
              <w:t>3</w:t>
            </w:r>
          </w:p>
        </w:tc>
        <w:tc>
          <w:tcPr>
            <w:tcW w:w="7938" w:type="dxa"/>
          </w:tcPr>
          <w:p w14:paraId="4B8AAD47" w14:textId="77777777" w:rsidR="000B27DD" w:rsidRPr="00690544"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Problematisch alcohol- of druggebruik</w:t>
            </w:r>
          </w:p>
        </w:tc>
        <w:tc>
          <w:tcPr>
            <w:tcW w:w="702" w:type="dxa"/>
          </w:tcPr>
          <w:p w14:paraId="22265822" w14:textId="77777777" w:rsidR="000B27DD"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0B27DD" w14:paraId="4E925B1C" w14:textId="77777777" w:rsidTr="008D2D39">
        <w:tc>
          <w:tcPr>
            <w:cnfStyle w:val="001000000000" w:firstRow="0" w:lastRow="0" w:firstColumn="1" w:lastColumn="0" w:oddVBand="0" w:evenVBand="0" w:oddHBand="0" w:evenHBand="0" w:firstRowFirstColumn="0" w:firstRowLastColumn="0" w:lastRowFirstColumn="0" w:lastRowLastColumn="0"/>
            <w:tcW w:w="426" w:type="dxa"/>
          </w:tcPr>
          <w:p w14:paraId="5E4271E2" w14:textId="77777777" w:rsidR="000B27DD" w:rsidRDefault="000B27DD" w:rsidP="008D2D39">
            <w:pPr>
              <w:spacing w:line="240" w:lineRule="auto"/>
              <w:rPr>
                <w:sz w:val="20"/>
                <w:szCs w:val="20"/>
              </w:rPr>
            </w:pPr>
            <w:permStart w:id="1744379641" w:edGrp="everyone" w:colFirst="2" w:colLast="2"/>
            <w:permEnd w:id="99706529"/>
            <w:r>
              <w:rPr>
                <w:sz w:val="20"/>
                <w:szCs w:val="20"/>
              </w:rPr>
              <w:t>4</w:t>
            </w:r>
          </w:p>
        </w:tc>
        <w:tc>
          <w:tcPr>
            <w:tcW w:w="7938" w:type="dxa"/>
          </w:tcPr>
          <w:p w14:paraId="3617C0D2" w14:textId="77777777" w:rsidR="000B27DD" w:rsidRPr="00690544"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Cognitieve problemen</w:t>
            </w:r>
          </w:p>
        </w:tc>
        <w:tc>
          <w:tcPr>
            <w:tcW w:w="702" w:type="dxa"/>
          </w:tcPr>
          <w:p w14:paraId="484D0A56" w14:textId="77777777" w:rsidR="000B27DD"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0B27DD" w14:paraId="2FE8CB49" w14:textId="77777777" w:rsidTr="008D2D39">
        <w:tc>
          <w:tcPr>
            <w:cnfStyle w:val="001000000000" w:firstRow="0" w:lastRow="0" w:firstColumn="1" w:lastColumn="0" w:oddVBand="0" w:evenVBand="0" w:oddHBand="0" w:evenHBand="0" w:firstRowFirstColumn="0" w:firstRowLastColumn="0" w:lastRowFirstColumn="0" w:lastRowLastColumn="0"/>
            <w:tcW w:w="426" w:type="dxa"/>
          </w:tcPr>
          <w:p w14:paraId="5FBE2127" w14:textId="77777777" w:rsidR="000B27DD" w:rsidRDefault="000B27DD" w:rsidP="008D2D39">
            <w:pPr>
              <w:spacing w:line="240" w:lineRule="auto"/>
              <w:rPr>
                <w:sz w:val="20"/>
                <w:szCs w:val="20"/>
              </w:rPr>
            </w:pPr>
            <w:permStart w:id="1181026465" w:edGrp="everyone" w:colFirst="2" w:colLast="2"/>
            <w:permEnd w:id="1744379641"/>
            <w:r>
              <w:rPr>
                <w:sz w:val="20"/>
                <w:szCs w:val="20"/>
              </w:rPr>
              <w:t>5</w:t>
            </w:r>
          </w:p>
        </w:tc>
        <w:tc>
          <w:tcPr>
            <w:tcW w:w="7938" w:type="dxa"/>
          </w:tcPr>
          <w:p w14:paraId="1C0AC929" w14:textId="77777777" w:rsidR="000B27DD" w:rsidRPr="00690544"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Lichamelijke problemen of handicaps</w:t>
            </w:r>
          </w:p>
        </w:tc>
        <w:tc>
          <w:tcPr>
            <w:tcW w:w="702" w:type="dxa"/>
          </w:tcPr>
          <w:p w14:paraId="64D3E443" w14:textId="77777777" w:rsidR="000B27DD"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0B27DD" w14:paraId="6663B56B" w14:textId="77777777" w:rsidTr="008D2D39">
        <w:tc>
          <w:tcPr>
            <w:cnfStyle w:val="001000000000" w:firstRow="0" w:lastRow="0" w:firstColumn="1" w:lastColumn="0" w:oddVBand="0" w:evenVBand="0" w:oddHBand="0" w:evenHBand="0" w:firstRowFirstColumn="0" w:firstRowLastColumn="0" w:lastRowFirstColumn="0" w:lastRowLastColumn="0"/>
            <w:tcW w:w="426" w:type="dxa"/>
          </w:tcPr>
          <w:p w14:paraId="10CB8D68" w14:textId="77777777" w:rsidR="000B27DD" w:rsidRDefault="000B27DD" w:rsidP="008D2D39">
            <w:pPr>
              <w:spacing w:line="240" w:lineRule="auto"/>
              <w:rPr>
                <w:sz w:val="20"/>
                <w:szCs w:val="20"/>
              </w:rPr>
            </w:pPr>
            <w:permStart w:id="1936742595" w:edGrp="everyone" w:colFirst="2" w:colLast="2"/>
            <w:permEnd w:id="1181026465"/>
            <w:r>
              <w:rPr>
                <w:sz w:val="20"/>
                <w:szCs w:val="20"/>
              </w:rPr>
              <w:t>6</w:t>
            </w:r>
          </w:p>
        </w:tc>
        <w:tc>
          <w:tcPr>
            <w:tcW w:w="7938" w:type="dxa"/>
          </w:tcPr>
          <w:p w14:paraId="6BFC991C" w14:textId="77777777" w:rsidR="000B27DD" w:rsidRPr="00690544"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Problemen als gevolg van hallucinaties en waanvoorstellingen</w:t>
            </w:r>
          </w:p>
        </w:tc>
        <w:tc>
          <w:tcPr>
            <w:tcW w:w="702" w:type="dxa"/>
          </w:tcPr>
          <w:p w14:paraId="548AA834" w14:textId="77777777" w:rsidR="000B27DD"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0B27DD" w14:paraId="4FF5272B" w14:textId="77777777" w:rsidTr="008D2D39">
        <w:tc>
          <w:tcPr>
            <w:cnfStyle w:val="001000000000" w:firstRow="0" w:lastRow="0" w:firstColumn="1" w:lastColumn="0" w:oddVBand="0" w:evenVBand="0" w:oddHBand="0" w:evenHBand="0" w:firstRowFirstColumn="0" w:firstRowLastColumn="0" w:lastRowFirstColumn="0" w:lastRowLastColumn="0"/>
            <w:tcW w:w="426" w:type="dxa"/>
          </w:tcPr>
          <w:p w14:paraId="1A33C49B" w14:textId="77777777" w:rsidR="000B27DD" w:rsidRDefault="000B27DD" w:rsidP="008D2D39">
            <w:pPr>
              <w:spacing w:line="240" w:lineRule="auto"/>
              <w:rPr>
                <w:sz w:val="20"/>
                <w:szCs w:val="20"/>
              </w:rPr>
            </w:pPr>
            <w:permStart w:id="59404845" w:edGrp="everyone" w:colFirst="2" w:colLast="2"/>
            <w:permEnd w:id="1936742595"/>
            <w:r>
              <w:rPr>
                <w:sz w:val="20"/>
                <w:szCs w:val="20"/>
              </w:rPr>
              <w:t>7</w:t>
            </w:r>
          </w:p>
        </w:tc>
        <w:tc>
          <w:tcPr>
            <w:tcW w:w="7938" w:type="dxa"/>
          </w:tcPr>
          <w:p w14:paraId="4F0A3604" w14:textId="77777777" w:rsidR="000B27DD" w:rsidRPr="00690544"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Problemen met depressieve stemming</w:t>
            </w:r>
          </w:p>
        </w:tc>
        <w:tc>
          <w:tcPr>
            <w:tcW w:w="702" w:type="dxa"/>
          </w:tcPr>
          <w:p w14:paraId="55C70AC6" w14:textId="77777777" w:rsidR="000B27DD"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0B27DD" w14:paraId="28934E94" w14:textId="77777777" w:rsidTr="008D2D39">
        <w:tc>
          <w:tcPr>
            <w:cnfStyle w:val="001000000000" w:firstRow="0" w:lastRow="0" w:firstColumn="1" w:lastColumn="0" w:oddVBand="0" w:evenVBand="0" w:oddHBand="0" w:evenHBand="0" w:firstRowFirstColumn="0" w:firstRowLastColumn="0" w:lastRowFirstColumn="0" w:lastRowLastColumn="0"/>
            <w:tcW w:w="426" w:type="dxa"/>
          </w:tcPr>
          <w:p w14:paraId="0AEC8347" w14:textId="77777777" w:rsidR="000B27DD" w:rsidRDefault="000B27DD" w:rsidP="008D2D39">
            <w:pPr>
              <w:spacing w:line="240" w:lineRule="auto"/>
              <w:rPr>
                <w:sz w:val="20"/>
                <w:szCs w:val="20"/>
              </w:rPr>
            </w:pPr>
            <w:permStart w:id="598701871" w:edGrp="everyone" w:colFirst="2" w:colLast="2"/>
            <w:permEnd w:id="59404845"/>
            <w:r>
              <w:rPr>
                <w:sz w:val="20"/>
                <w:szCs w:val="20"/>
              </w:rPr>
              <w:t>8</w:t>
            </w:r>
          </w:p>
        </w:tc>
        <w:tc>
          <w:tcPr>
            <w:tcW w:w="7938" w:type="dxa"/>
          </w:tcPr>
          <w:p w14:paraId="2E74E86D" w14:textId="77777777" w:rsidR="000B27DD" w:rsidRPr="00690544"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Overige psychische en gedragsproblemen</w:t>
            </w:r>
          </w:p>
        </w:tc>
        <w:tc>
          <w:tcPr>
            <w:tcW w:w="702" w:type="dxa"/>
          </w:tcPr>
          <w:p w14:paraId="560568D3" w14:textId="77777777" w:rsidR="000B27DD"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0B27DD" w14:paraId="7C5CD0EF" w14:textId="77777777" w:rsidTr="008D2D39">
        <w:tc>
          <w:tcPr>
            <w:cnfStyle w:val="001000000000" w:firstRow="0" w:lastRow="0" w:firstColumn="1" w:lastColumn="0" w:oddVBand="0" w:evenVBand="0" w:oddHBand="0" w:evenHBand="0" w:firstRowFirstColumn="0" w:firstRowLastColumn="0" w:lastRowFirstColumn="0" w:lastRowLastColumn="0"/>
            <w:tcW w:w="426" w:type="dxa"/>
          </w:tcPr>
          <w:p w14:paraId="363A5B22" w14:textId="77777777" w:rsidR="000B27DD" w:rsidRDefault="000B27DD" w:rsidP="008D2D39">
            <w:pPr>
              <w:spacing w:line="240" w:lineRule="auto"/>
              <w:rPr>
                <w:sz w:val="20"/>
                <w:szCs w:val="20"/>
              </w:rPr>
            </w:pPr>
            <w:permStart w:id="1893735728" w:edGrp="everyone" w:colFirst="2" w:colLast="2"/>
            <w:permEnd w:id="598701871"/>
            <w:r>
              <w:rPr>
                <w:sz w:val="20"/>
                <w:szCs w:val="20"/>
              </w:rPr>
              <w:t>9</w:t>
            </w:r>
          </w:p>
        </w:tc>
        <w:tc>
          <w:tcPr>
            <w:tcW w:w="7938" w:type="dxa"/>
          </w:tcPr>
          <w:p w14:paraId="77C6F93F" w14:textId="77777777" w:rsidR="000B27DD" w:rsidRPr="00690544"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Problemen met relaties</w:t>
            </w:r>
          </w:p>
        </w:tc>
        <w:tc>
          <w:tcPr>
            <w:tcW w:w="702" w:type="dxa"/>
          </w:tcPr>
          <w:p w14:paraId="2754D42F" w14:textId="77777777" w:rsidR="000B27DD"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0B27DD" w14:paraId="1FA43971" w14:textId="77777777" w:rsidTr="008D2D39">
        <w:tc>
          <w:tcPr>
            <w:cnfStyle w:val="001000000000" w:firstRow="0" w:lastRow="0" w:firstColumn="1" w:lastColumn="0" w:oddVBand="0" w:evenVBand="0" w:oddHBand="0" w:evenHBand="0" w:firstRowFirstColumn="0" w:firstRowLastColumn="0" w:lastRowFirstColumn="0" w:lastRowLastColumn="0"/>
            <w:tcW w:w="426" w:type="dxa"/>
          </w:tcPr>
          <w:p w14:paraId="0FC85411" w14:textId="77777777" w:rsidR="000B27DD" w:rsidRDefault="000B27DD" w:rsidP="008D2D39">
            <w:pPr>
              <w:spacing w:line="240" w:lineRule="auto"/>
              <w:rPr>
                <w:sz w:val="20"/>
                <w:szCs w:val="20"/>
              </w:rPr>
            </w:pPr>
            <w:permStart w:id="1406537346" w:edGrp="everyone" w:colFirst="2" w:colLast="2"/>
            <w:permEnd w:id="1893735728"/>
            <w:r>
              <w:rPr>
                <w:sz w:val="20"/>
                <w:szCs w:val="20"/>
              </w:rPr>
              <w:t>10</w:t>
            </w:r>
          </w:p>
        </w:tc>
        <w:tc>
          <w:tcPr>
            <w:tcW w:w="7938" w:type="dxa"/>
          </w:tcPr>
          <w:p w14:paraId="134DD1BE" w14:textId="77777777" w:rsidR="000B27DD" w:rsidRPr="00690544"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Problemen met ADL</w:t>
            </w:r>
          </w:p>
        </w:tc>
        <w:tc>
          <w:tcPr>
            <w:tcW w:w="702" w:type="dxa"/>
          </w:tcPr>
          <w:p w14:paraId="2B741707" w14:textId="77777777" w:rsidR="000B27DD"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0B27DD" w14:paraId="5A65D089" w14:textId="77777777" w:rsidTr="008D2D39">
        <w:tc>
          <w:tcPr>
            <w:cnfStyle w:val="001000000000" w:firstRow="0" w:lastRow="0" w:firstColumn="1" w:lastColumn="0" w:oddVBand="0" w:evenVBand="0" w:oddHBand="0" w:evenHBand="0" w:firstRowFirstColumn="0" w:firstRowLastColumn="0" w:lastRowFirstColumn="0" w:lastRowLastColumn="0"/>
            <w:tcW w:w="426" w:type="dxa"/>
          </w:tcPr>
          <w:p w14:paraId="7A3C6BFB" w14:textId="77777777" w:rsidR="000B27DD" w:rsidRDefault="000B27DD" w:rsidP="008D2D39">
            <w:pPr>
              <w:spacing w:line="240" w:lineRule="auto"/>
              <w:rPr>
                <w:sz w:val="20"/>
                <w:szCs w:val="20"/>
              </w:rPr>
            </w:pPr>
            <w:permStart w:id="1381830928" w:edGrp="everyone" w:colFirst="2" w:colLast="2"/>
            <w:permEnd w:id="1406537346"/>
            <w:r>
              <w:rPr>
                <w:sz w:val="20"/>
                <w:szCs w:val="20"/>
              </w:rPr>
              <w:t>11</w:t>
            </w:r>
          </w:p>
        </w:tc>
        <w:tc>
          <w:tcPr>
            <w:tcW w:w="7938" w:type="dxa"/>
          </w:tcPr>
          <w:p w14:paraId="7B076468" w14:textId="77777777" w:rsidR="000B27DD" w:rsidRPr="00690544"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Problemen met woonomstandigheden</w:t>
            </w:r>
          </w:p>
        </w:tc>
        <w:tc>
          <w:tcPr>
            <w:tcW w:w="702" w:type="dxa"/>
          </w:tcPr>
          <w:p w14:paraId="65A3DD18" w14:textId="77777777" w:rsidR="000B27DD"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0B27DD" w14:paraId="3D2486C3" w14:textId="77777777" w:rsidTr="008D2D39">
        <w:tc>
          <w:tcPr>
            <w:cnfStyle w:val="001000000000" w:firstRow="0" w:lastRow="0" w:firstColumn="1" w:lastColumn="0" w:oddVBand="0" w:evenVBand="0" w:oddHBand="0" w:evenHBand="0" w:firstRowFirstColumn="0" w:firstRowLastColumn="0" w:lastRowFirstColumn="0" w:lastRowLastColumn="0"/>
            <w:tcW w:w="426" w:type="dxa"/>
          </w:tcPr>
          <w:p w14:paraId="0EFE0A6A" w14:textId="77777777" w:rsidR="000B27DD" w:rsidRDefault="000B27DD" w:rsidP="008D2D39">
            <w:pPr>
              <w:spacing w:line="240" w:lineRule="auto"/>
              <w:rPr>
                <w:sz w:val="20"/>
                <w:szCs w:val="20"/>
              </w:rPr>
            </w:pPr>
            <w:permStart w:id="406065806" w:edGrp="everyone" w:colFirst="2" w:colLast="2"/>
            <w:permEnd w:id="1381830928"/>
            <w:r>
              <w:rPr>
                <w:sz w:val="20"/>
                <w:szCs w:val="20"/>
              </w:rPr>
              <w:t>12</w:t>
            </w:r>
          </w:p>
        </w:tc>
        <w:tc>
          <w:tcPr>
            <w:tcW w:w="7938" w:type="dxa"/>
          </w:tcPr>
          <w:p w14:paraId="42E23489" w14:textId="77777777" w:rsidR="000B27DD" w:rsidRPr="00690544"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Mogelijkheden voor het gebruiken en verbeteren van vaardigheden: beroepsmatig en vrije tijd</w:t>
            </w:r>
          </w:p>
        </w:tc>
        <w:tc>
          <w:tcPr>
            <w:tcW w:w="702" w:type="dxa"/>
          </w:tcPr>
          <w:p w14:paraId="7B06562A" w14:textId="77777777" w:rsidR="000B27DD"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0B27DD" w14:paraId="4CE508F4" w14:textId="77777777" w:rsidTr="008D2D39">
        <w:tc>
          <w:tcPr>
            <w:cnfStyle w:val="001000000000" w:firstRow="0" w:lastRow="0" w:firstColumn="1" w:lastColumn="0" w:oddVBand="0" w:evenVBand="0" w:oddHBand="0" w:evenHBand="0" w:firstRowFirstColumn="0" w:firstRowLastColumn="0" w:lastRowFirstColumn="0" w:lastRowLastColumn="0"/>
            <w:tcW w:w="426" w:type="dxa"/>
          </w:tcPr>
          <w:p w14:paraId="3D52CA45" w14:textId="77777777" w:rsidR="000B27DD" w:rsidRDefault="000B27DD" w:rsidP="008D2D39">
            <w:pPr>
              <w:spacing w:line="240" w:lineRule="auto"/>
              <w:rPr>
                <w:sz w:val="20"/>
                <w:szCs w:val="20"/>
              </w:rPr>
            </w:pPr>
            <w:permStart w:id="1017066266" w:edGrp="everyone" w:colFirst="2" w:colLast="2"/>
            <w:permEnd w:id="406065806"/>
            <w:r>
              <w:rPr>
                <w:sz w:val="20"/>
                <w:szCs w:val="20"/>
              </w:rPr>
              <w:t>13</w:t>
            </w:r>
          </w:p>
        </w:tc>
        <w:tc>
          <w:tcPr>
            <w:tcW w:w="7938" w:type="dxa"/>
          </w:tcPr>
          <w:p w14:paraId="2C269455" w14:textId="77777777" w:rsidR="000B27DD" w:rsidRPr="00690544"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Sterke onredelijke overtuigingen</w:t>
            </w:r>
          </w:p>
        </w:tc>
        <w:tc>
          <w:tcPr>
            <w:tcW w:w="702" w:type="dxa"/>
          </w:tcPr>
          <w:p w14:paraId="5F153D7F" w14:textId="77777777" w:rsidR="000B27DD"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permEnd w:id="1017066266"/>
    </w:tbl>
    <w:p w14:paraId="09954DFD" w14:textId="77777777" w:rsidR="000B27DD" w:rsidRPr="00815027" w:rsidRDefault="000B27DD" w:rsidP="000B27DD">
      <w:pPr>
        <w:spacing w:line="240" w:lineRule="auto"/>
        <w:rPr>
          <w:sz w:val="20"/>
          <w:szCs w:val="20"/>
        </w:rPr>
      </w:pPr>
    </w:p>
    <w:p w14:paraId="3FDD921E" w14:textId="6B2BE7FE" w:rsidR="000B27DD" w:rsidRPr="00607254" w:rsidRDefault="000B27DD" w:rsidP="000B27DD">
      <w:pPr>
        <w:spacing w:line="240" w:lineRule="auto"/>
        <w:rPr>
          <w:b/>
          <w:bCs/>
          <w:color w:val="219382" w:themeColor="accent3"/>
          <w:sz w:val="22"/>
          <w:szCs w:val="22"/>
        </w:rPr>
      </w:pPr>
      <w:r w:rsidRPr="00607254">
        <w:rPr>
          <w:b/>
          <w:bCs/>
          <w:color w:val="219382" w:themeColor="accent3"/>
          <w:sz w:val="22"/>
          <w:szCs w:val="22"/>
        </w:rPr>
        <w:t>6c. Vermeld het zorg</w:t>
      </w:r>
      <w:r w:rsidR="007643B4" w:rsidRPr="00607254">
        <w:rPr>
          <w:b/>
          <w:bCs/>
          <w:color w:val="219382" w:themeColor="accent3"/>
          <w:sz w:val="22"/>
          <w:szCs w:val="22"/>
        </w:rPr>
        <w:t>vraagtyperings</w:t>
      </w:r>
      <w:r w:rsidRPr="00607254">
        <w:rPr>
          <w:b/>
          <w:bCs/>
          <w:color w:val="219382" w:themeColor="accent3"/>
          <w:sz w:val="22"/>
          <w:szCs w:val="22"/>
        </w:rPr>
        <w:t>nummer</w:t>
      </w:r>
    </w:p>
    <w:p w14:paraId="323B4D02" w14:textId="77777777" w:rsidR="000B27DD" w:rsidRDefault="000B27DD" w:rsidP="000B27DD">
      <w:pPr>
        <w:spacing w:line="240" w:lineRule="auto"/>
        <w:rPr>
          <w:b/>
          <w:bCs/>
          <w:color w:val="219382" w:themeColor="accent3"/>
          <w:sz w:val="22"/>
          <w:szCs w:val="22"/>
        </w:rPr>
      </w:pPr>
      <w:permStart w:id="1543976885" w:edGrp="everyone"/>
      <w:r>
        <w:rPr>
          <w:noProof/>
          <w:sz w:val="20"/>
          <w:szCs w:val="20"/>
        </w:rPr>
        <mc:AlternateContent>
          <mc:Choice Requires="wps">
            <w:drawing>
              <wp:anchor distT="0" distB="0" distL="114300" distR="114300" simplePos="0" relativeHeight="251677696" behindDoc="0" locked="0" layoutInCell="1" allowOverlap="1" wp14:anchorId="6805B635" wp14:editId="3E2C03EB">
                <wp:simplePos x="0" y="0"/>
                <wp:positionH relativeFrom="margin">
                  <wp:posOffset>0</wp:posOffset>
                </wp:positionH>
                <wp:positionV relativeFrom="paragraph">
                  <wp:posOffset>-635</wp:posOffset>
                </wp:positionV>
                <wp:extent cx="1454150" cy="285750"/>
                <wp:effectExtent l="0" t="0" r="12700" b="19050"/>
                <wp:wrapNone/>
                <wp:docPr id="16" name="Tekstvak 16"/>
                <wp:cNvGraphicFramePr/>
                <a:graphic xmlns:a="http://schemas.openxmlformats.org/drawingml/2006/main">
                  <a:graphicData uri="http://schemas.microsoft.com/office/word/2010/wordprocessingShape">
                    <wps:wsp>
                      <wps:cNvSpPr txBox="1"/>
                      <wps:spPr>
                        <a:xfrm>
                          <a:off x="0" y="0"/>
                          <a:ext cx="1454150" cy="285750"/>
                        </a:xfrm>
                        <a:prstGeom prst="rect">
                          <a:avLst/>
                        </a:prstGeom>
                        <a:solidFill>
                          <a:schemeClr val="lt1"/>
                        </a:solidFill>
                        <a:ln w="6350">
                          <a:solidFill>
                            <a:prstClr val="black"/>
                          </a:solidFill>
                        </a:ln>
                      </wps:spPr>
                      <wps:txbx>
                        <w:txbxContent>
                          <w:p w14:paraId="03F68346" w14:textId="77777777" w:rsidR="000B27DD" w:rsidRDefault="000B27DD" w:rsidP="000B27DD">
                            <w:permStart w:id="1776180379" w:edGrp="everyone"/>
                            <w:permEnd w:id="177618037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5B635" id="Tekstvak 16" o:spid="_x0000_s1034" type="#_x0000_t202" style="position:absolute;margin-left:0;margin-top:-.05pt;width:114.5pt;height:2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" fillcolor="white [3201]" strokeweight=".5pt">
                <v:textbox>
                  <w:txbxContent>
                    <w:p w14:paraId="03F68346" w14:textId="77777777" w:rsidR="000B27DD" w:rsidRDefault="000B27DD" w:rsidP="000B27DD">
                      <w:permStart w:id="1776180379" w:edGrp="everyone"/>
                      <w:permEnd w:id="1776180379"/>
                    </w:p>
                  </w:txbxContent>
                </v:textbox>
                <w10:wrap anchorx="margin"/>
              </v:shape>
            </w:pict>
          </mc:Fallback>
        </mc:AlternateContent>
      </w:r>
    </w:p>
    <w:permEnd w:id="1543976885"/>
    <w:p w14:paraId="280623D7" w14:textId="77777777" w:rsidR="000B27DD" w:rsidRDefault="000B27DD" w:rsidP="000B27DD">
      <w:pPr>
        <w:spacing w:line="240" w:lineRule="auto"/>
        <w:rPr>
          <w:b/>
          <w:bCs/>
          <w:color w:val="219382" w:themeColor="accent3"/>
          <w:sz w:val="22"/>
          <w:szCs w:val="22"/>
        </w:rPr>
      </w:pPr>
    </w:p>
    <w:p w14:paraId="5AD05C8F" w14:textId="77777777" w:rsidR="00234017" w:rsidRDefault="00234017" w:rsidP="000B27DD">
      <w:pPr>
        <w:spacing w:line="240" w:lineRule="auto"/>
        <w:rPr>
          <w:b/>
          <w:bCs/>
          <w:color w:val="219382" w:themeColor="accent3"/>
          <w:sz w:val="22"/>
          <w:szCs w:val="22"/>
        </w:rPr>
      </w:pPr>
    </w:p>
    <w:p w14:paraId="0E99A7FB" w14:textId="524276B2" w:rsidR="000B27DD" w:rsidRDefault="000B27DD" w:rsidP="000B27DD">
      <w:pPr>
        <w:spacing w:line="240" w:lineRule="auto"/>
        <w:rPr>
          <w:b/>
          <w:bCs/>
          <w:color w:val="219382" w:themeColor="accent3"/>
          <w:sz w:val="22"/>
          <w:szCs w:val="22"/>
        </w:rPr>
      </w:pPr>
      <w:r>
        <w:rPr>
          <w:b/>
          <w:bCs/>
          <w:color w:val="219382" w:themeColor="accent3"/>
          <w:sz w:val="22"/>
          <w:szCs w:val="22"/>
        </w:rPr>
        <w:t>6d. Datu</w:t>
      </w:r>
      <w:r w:rsidR="00D37D19">
        <w:rPr>
          <w:b/>
          <w:bCs/>
          <w:color w:val="219382" w:themeColor="accent3"/>
          <w:sz w:val="22"/>
          <w:szCs w:val="22"/>
        </w:rPr>
        <w:t>m</w:t>
      </w:r>
      <w:r>
        <w:rPr>
          <w:b/>
          <w:bCs/>
          <w:color w:val="219382" w:themeColor="accent3"/>
          <w:sz w:val="22"/>
          <w:szCs w:val="22"/>
        </w:rPr>
        <w:t xml:space="preserve"> meting</w:t>
      </w:r>
    </w:p>
    <w:permStart w:id="1357590052" w:edGrp="everyone"/>
    <w:p w14:paraId="6E19E460" w14:textId="77777777" w:rsidR="00D37D19" w:rsidRDefault="00B647E3" w:rsidP="00D37D19">
      <w:pPr>
        <w:spacing w:line="240" w:lineRule="auto"/>
        <w:rPr>
          <w:b/>
          <w:bCs/>
          <w:color w:val="219382" w:themeColor="accent3"/>
          <w:sz w:val="28"/>
          <w:szCs w:val="28"/>
        </w:rPr>
      </w:pPr>
      <w:sdt>
        <w:sdtPr>
          <w:rPr>
            <w:sz w:val="22"/>
            <w:szCs w:val="22"/>
          </w:rPr>
          <w:id w:val="-1894422056"/>
          <w:placeholder>
            <w:docPart w:val="CDFDF7F3C66847FBA6AEC7EFB6F76B6E"/>
          </w:placeholder>
          <w:showingPlcHdr/>
          <w:date w:fullDate="2020-01-24T00:00:00Z">
            <w:dateFormat w:val="d-M-yyyy"/>
            <w:lid w:val="nl-NL"/>
            <w:storeMappedDataAs w:val="dateTime"/>
            <w:calendar w:val="gregorian"/>
          </w:date>
        </w:sdtPr>
        <w:sdtEndPr/>
        <w:sdtContent>
          <w:r w:rsidR="00D37D19" w:rsidRPr="00820C93">
            <w:rPr>
              <w:rStyle w:val="Tekstvantijdelijkeaanduiding"/>
            </w:rPr>
            <w:t>Klik of tik om een datum in te voeren.</w:t>
          </w:r>
        </w:sdtContent>
      </w:sdt>
      <w:r w:rsidR="00D37D19" w:rsidRPr="00815027">
        <w:rPr>
          <w:b/>
          <w:bCs/>
          <w:color w:val="219382" w:themeColor="accent3"/>
          <w:sz w:val="28"/>
          <w:szCs w:val="28"/>
        </w:rPr>
        <w:t xml:space="preserve"> </w:t>
      </w:r>
    </w:p>
    <w:permEnd w:id="1357590052"/>
    <w:p w14:paraId="7375FCFD" w14:textId="49E73FE4" w:rsidR="000B27DD" w:rsidRDefault="000B27DD" w:rsidP="000B27DD">
      <w:pPr>
        <w:spacing w:line="240" w:lineRule="auto"/>
        <w:rPr>
          <w:color w:val="219382" w:themeColor="accent3"/>
          <w:sz w:val="20"/>
          <w:szCs w:val="20"/>
        </w:rPr>
      </w:pPr>
    </w:p>
    <w:p w14:paraId="727349CD" w14:textId="65628ECF" w:rsidR="00234017" w:rsidRDefault="00234017" w:rsidP="000B27DD">
      <w:pPr>
        <w:spacing w:line="240" w:lineRule="auto"/>
        <w:rPr>
          <w:b/>
          <w:bCs/>
          <w:color w:val="219382" w:themeColor="accent3"/>
          <w:sz w:val="22"/>
          <w:szCs w:val="22"/>
        </w:rPr>
      </w:pPr>
      <w:r>
        <w:rPr>
          <w:b/>
          <w:bCs/>
          <w:color w:val="219382" w:themeColor="accent3"/>
          <w:sz w:val="22"/>
          <w:szCs w:val="22"/>
        </w:rPr>
        <w:t>7. Kunt u aangeven op welke verblijfssetting patiënt is aangewezen?</w:t>
      </w:r>
    </w:p>
    <w:permStart w:id="1121350578" w:edGrp="everyone"/>
    <w:p w14:paraId="31B87DAF" w14:textId="3F233B1C" w:rsidR="00234017" w:rsidRDefault="00234017" w:rsidP="00234017">
      <w:pPr>
        <w:spacing w:line="240" w:lineRule="auto"/>
        <w:rPr>
          <w:sz w:val="20"/>
          <w:szCs w:val="20"/>
        </w:rPr>
      </w:pPr>
      <w:r w:rsidRPr="00815027">
        <w:rPr>
          <w:sz w:val="20"/>
          <w:szCs w:val="20"/>
        </w:rPr>
        <w:fldChar w:fldCharType="begin">
          <w:ffData>
            <w:name w:val="Check2"/>
            <w:enabled/>
            <w:calcOnExit w:val="0"/>
            <w:checkBox>
              <w:sizeAuto/>
              <w:default w:val="0"/>
            </w:checkBox>
          </w:ffData>
        </w:fldChar>
      </w:r>
      <w:r w:rsidRPr="00815027">
        <w:rPr>
          <w:sz w:val="20"/>
          <w:szCs w:val="20"/>
        </w:rPr>
        <w:instrText xml:space="preserve"> FORMCHECKBOX </w:instrText>
      </w:r>
      <w:r w:rsidR="00B647E3">
        <w:rPr>
          <w:sz w:val="20"/>
          <w:szCs w:val="20"/>
        </w:rPr>
      </w:r>
      <w:r w:rsidR="00B647E3">
        <w:rPr>
          <w:sz w:val="20"/>
          <w:szCs w:val="20"/>
        </w:rPr>
        <w:fldChar w:fldCharType="separate"/>
      </w:r>
      <w:r w:rsidRPr="00815027">
        <w:rPr>
          <w:sz w:val="20"/>
          <w:szCs w:val="20"/>
        </w:rPr>
        <w:fldChar w:fldCharType="end"/>
      </w:r>
      <w:r>
        <w:rPr>
          <w:sz w:val="20"/>
          <w:szCs w:val="20"/>
        </w:rPr>
        <w:t xml:space="preserve"> Open</w:t>
      </w:r>
    </w:p>
    <w:permStart w:id="1716013420" w:edGrp="everyone"/>
    <w:permEnd w:id="1121350578"/>
    <w:p w14:paraId="0DBA699C" w14:textId="4BA878D6" w:rsidR="00234017" w:rsidRPr="00815027" w:rsidRDefault="00234017" w:rsidP="00234017">
      <w:pPr>
        <w:spacing w:line="240" w:lineRule="auto"/>
        <w:rPr>
          <w:b/>
          <w:bCs/>
          <w:sz w:val="22"/>
          <w:szCs w:val="22"/>
        </w:rPr>
      </w:pP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B647E3">
        <w:rPr>
          <w:sz w:val="20"/>
          <w:szCs w:val="20"/>
        </w:rPr>
      </w:r>
      <w:r w:rsidR="00B647E3">
        <w:rPr>
          <w:sz w:val="20"/>
          <w:szCs w:val="20"/>
        </w:rPr>
        <w:fldChar w:fldCharType="separate"/>
      </w:r>
      <w:r w:rsidRPr="00815027">
        <w:rPr>
          <w:sz w:val="20"/>
          <w:szCs w:val="20"/>
        </w:rPr>
        <w:fldChar w:fldCharType="end"/>
      </w:r>
      <w:r>
        <w:rPr>
          <w:sz w:val="20"/>
          <w:szCs w:val="20"/>
        </w:rPr>
        <w:t xml:space="preserve"> Besloten</w:t>
      </w:r>
      <w:permEnd w:id="1716013420"/>
    </w:p>
    <w:permStart w:id="1249401349" w:edGrp="everyone"/>
    <w:p w14:paraId="121A057E" w14:textId="77777777" w:rsidR="00234017" w:rsidRPr="00815027" w:rsidRDefault="00234017" w:rsidP="00234017">
      <w:pPr>
        <w:spacing w:line="240" w:lineRule="auto"/>
        <w:rPr>
          <w:b/>
          <w:bCs/>
          <w:sz w:val="22"/>
          <w:szCs w:val="22"/>
        </w:rPr>
      </w:pPr>
      <w:r w:rsidRPr="00815027">
        <w:rPr>
          <w:sz w:val="20"/>
          <w:szCs w:val="20"/>
        </w:rPr>
        <w:fldChar w:fldCharType="begin">
          <w:ffData>
            <w:name w:val="Check2"/>
            <w:enabled/>
            <w:calcOnExit w:val="0"/>
            <w:checkBox>
              <w:sizeAuto/>
              <w:default w:val="0"/>
            </w:checkBox>
          </w:ffData>
        </w:fldChar>
      </w:r>
      <w:r w:rsidRPr="00815027">
        <w:rPr>
          <w:sz w:val="20"/>
          <w:szCs w:val="20"/>
        </w:rPr>
        <w:instrText xml:space="preserve"> FORMCHECKBOX </w:instrText>
      </w:r>
      <w:r w:rsidR="00B647E3">
        <w:rPr>
          <w:sz w:val="20"/>
          <w:szCs w:val="20"/>
        </w:rPr>
      </w:r>
      <w:r w:rsidR="00B647E3">
        <w:rPr>
          <w:sz w:val="20"/>
          <w:szCs w:val="20"/>
        </w:rPr>
        <w:fldChar w:fldCharType="separate"/>
      </w:r>
      <w:r w:rsidRPr="00815027">
        <w:rPr>
          <w:sz w:val="20"/>
          <w:szCs w:val="20"/>
        </w:rPr>
        <w:fldChar w:fldCharType="end"/>
      </w:r>
      <w:r>
        <w:rPr>
          <w:sz w:val="20"/>
          <w:szCs w:val="20"/>
        </w:rPr>
        <w:t xml:space="preserve"> Gesloten</w:t>
      </w:r>
      <w:permEnd w:id="1249401349"/>
    </w:p>
    <w:p w14:paraId="65B0FF63" w14:textId="022DA58C" w:rsidR="00234017" w:rsidRDefault="00234017" w:rsidP="000B27DD">
      <w:pPr>
        <w:spacing w:line="240" w:lineRule="auto"/>
        <w:rPr>
          <w:b/>
          <w:bCs/>
          <w:color w:val="219382" w:themeColor="accent3"/>
          <w:sz w:val="22"/>
          <w:szCs w:val="22"/>
        </w:rPr>
      </w:pPr>
    </w:p>
    <w:p w14:paraId="7B724529" w14:textId="77777777" w:rsidR="00D34B35" w:rsidRDefault="00D34B35" w:rsidP="00D34B35">
      <w:pPr>
        <w:spacing w:line="240" w:lineRule="auto"/>
        <w:rPr>
          <w:b/>
          <w:bCs/>
          <w:color w:val="219382" w:themeColor="accent3"/>
          <w:sz w:val="22"/>
          <w:szCs w:val="22"/>
        </w:rPr>
      </w:pPr>
      <w:r>
        <w:rPr>
          <w:b/>
          <w:bCs/>
          <w:color w:val="219382" w:themeColor="accent3"/>
          <w:sz w:val="22"/>
          <w:szCs w:val="22"/>
        </w:rPr>
        <w:t>8. Probleemgedrag</w:t>
      </w:r>
    </w:p>
    <w:p w14:paraId="2C34AA34" w14:textId="77777777" w:rsidR="00D34B35" w:rsidRDefault="00D34B35" w:rsidP="000B27DD">
      <w:pPr>
        <w:spacing w:line="240" w:lineRule="auto"/>
        <w:rPr>
          <w:b/>
          <w:bCs/>
          <w:color w:val="219382" w:themeColor="accent3"/>
          <w:sz w:val="22"/>
          <w:szCs w:val="22"/>
        </w:rPr>
      </w:pPr>
    </w:p>
    <w:p w14:paraId="0595030B" w14:textId="4E870099" w:rsidR="000B27DD" w:rsidRPr="00A22E4D" w:rsidRDefault="00234017" w:rsidP="000B27DD">
      <w:pPr>
        <w:spacing w:line="240" w:lineRule="auto"/>
        <w:rPr>
          <w:b/>
          <w:bCs/>
          <w:color w:val="219382" w:themeColor="accent3"/>
          <w:sz w:val="22"/>
          <w:szCs w:val="22"/>
        </w:rPr>
      </w:pPr>
      <w:r>
        <w:rPr>
          <w:b/>
          <w:bCs/>
          <w:color w:val="219382" w:themeColor="accent3"/>
          <w:sz w:val="22"/>
          <w:szCs w:val="22"/>
        </w:rPr>
        <w:t>8</w:t>
      </w:r>
      <w:r w:rsidR="000B27DD" w:rsidRPr="00A22E4D">
        <w:rPr>
          <w:b/>
          <w:bCs/>
          <w:color w:val="219382" w:themeColor="accent3"/>
          <w:sz w:val="22"/>
          <w:szCs w:val="22"/>
        </w:rPr>
        <w:t>a. Scoor de mate van het aanhoudend probleemgedrag</w:t>
      </w:r>
    </w:p>
    <w:p w14:paraId="763C5428" w14:textId="726DAFE2" w:rsidR="000B27DD" w:rsidRDefault="000B27DD" w:rsidP="000B27DD">
      <w:pPr>
        <w:spacing w:line="240" w:lineRule="auto"/>
        <w:rPr>
          <w:sz w:val="20"/>
          <w:szCs w:val="20"/>
        </w:rPr>
      </w:pPr>
    </w:p>
    <w:p w14:paraId="101AC730" w14:textId="4410F8B0" w:rsidR="00A22E4D" w:rsidRPr="00A22E4D" w:rsidRDefault="00A22E4D" w:rsidP="000B27DD">
      <w:pPr>
        <w:spacing w:line="240" w:lineRule="auto"/>
        <w:rPr>
          <w:i/>
          <w:iCs/>
          <w:sz w:val="20"/>
          <w:szCs w:val="20"/>
        </w:rPr>
      </w:pPr>
      <w:r w:rsidRPr="00A22E4D">
        <w:rPr>
          <w:i/>
          <w:iCs/>
          <w:sz w:val="20"/>
          <w:szCs w:val="20"/>
        </w:rPr>
        <w:t>Normaal   Bovennormaal   Veel gedragsproblematiek   Extreme gedragsproblematiek</w:t>
      </w:r>
    </w:p>
    <w:p w14:paraId="743395E8" w14:textId="755A834C" w:rsidR="00A22E4D" w:rsidRPr="00A22E4D" w:rsidRDefault="00A22E4D" w:rsidP="000B27DD">
      <w:pPr>
        <w:spacing w:line="240" w:lineRule="auto"/>
        <w:rPr>
          <w:sz w:val="22"/>
          <w:szCs w:val="22"/>
        </w:rPr>
      </w:pPr>
      <w:r w:rsidRPr="00A22E4D">
        <w:rPr>
          <w:sz w:val="22"/>
          <w:szCs w:val="22"/>
        </w:rPr>
        <w:t xml:space="preserve"> 1        </w:t>
      </w:r>
      <w:r>
        <w:rPr>
          <w:sz w:val="22"/>
          <w:szCs w:val="22"/>
        </w:rPr>
        <w:t xml:space="preserve"> </w:t>
      </w:r>
      <w:r w:rsidR="005472F6">
        <w:rPr>
          <w:sz w:val="22"/>
          <w:szCs w:val="22"/>
        </w:rPr>
        <w:t xml:space="preserve">  </w:t>
      </w:r>
      <w:r>
        <w:rPr>
          <w:sz w:val="22"/>
          <w:szCs w:val="22"/>
        </w:rPr>
        <w:t xml:space="preserve"> </w:t>
      </w:r>
      <w:r w:rsidRPr="00A22E4D">
        <w:rPr>
          <w:sz w:val="22"/>
          <w:szCs w:val="22"/>
        </w:rPr>
        <w:t xml:space="preserve">  2    </w:t>
      </w:r>
      <w:r w:rsidR="005472F6">
        <w:rPr>
          <w:sz w:val="22"/>
          <w:szCs w:val="22"/>
        </w:rPr>
        <w:t xml:space="preserve">  </w:t>
      </w:r>
      <w:r>
        <w:rPr>
          <w:sz w:val="22"/>
          <w:szCs w:val="22"/>
        </w:rPr>
        <w:t xml:space="preserve"> </w:t>
      </w:r>
      <w:r w:rsidRPr="00A22E4D">
        <w:rPr>
          <w:sz w:val="22"/>
          <w:szCs w:val="22"/>
        </w:rPr>
        <w:t xml:space="preserve">      3    </w:t>
      </w:r>
      <w:r w:rsidR="005472F6">
        <w:rPr>
          <w:sz w:val="22"/>
          <w:szCs w:val="22"/>
        </w:rPr>
        <w:t xml:space="preserve">  </w:t>
      </w:r>
      <w:r>
        <w:rPr>
          <w:sz w:val="22"/>
          <w:szCs w:val="22"/>
        </w:rPr>
        <w:t xml:space="preserve">  </w:t>
      </w:r>
      <w:r w:rsidRPr="00A22E4D">
        <w:rPr>
          <w:sz w:val="22"/>
          <w:szCs w:val="22"/>
        </w:rPr>
        <w:t xml:space="preserve">   </w:t>
      </w:r>
      <w:r>
        <w:rPr>
          <w:sz w:val="22"/>
          <w:szCs w:val="22"/>
        </w:rPr>
        <w:t xml:space="preserve"> </w:t>
      </w:r>
      <w:r w:rsidRPr="00A22E4D">
        <w:rPr>
          <w:sz w:val="22"/>
          <w:szCs w:val="22"/>
        </w:rPr>
        <w:t xml:space="preserve"> 4    </w:t>
      </w:r>
      <w:r w:rsidR="005472F6">
        <w:rPr>
          <w:sz w:val="22"/>
          <w:szCs w:val="22"/>
        </w:rPr>
        <w:t xml:space="preserve">  </w:t>
      </w:r>
      <w:r w:rsidRPr="00A22E4D">
        <w:rPr>
          <w:sz w:val="22"/>
          <w:szCs w:val="22"/>
        </w:rPr>
        <w:t xml:space="preserve"> </w:t>
      </w:r>
      <w:r>
        <w:rPr>
          <w:sz w:val="22"/>
          <w:szCs w:val="22"/>
        </w:rPr>
        <w:t xml:space="preserve"> </w:t>
      </w:r>
      <w:r w:rsidRPr="00A22E4D">
        <w:rPr>
          <w:sz w:val="22"/>
          <w:szCs w:val="22"/>
        </w:rPr>
        <w:t xml:space="preserve">    5     </w:t>
      </w:r>
      <w:r>
        <w:rPr>
          <w:sz w:val="22"/>
          <w:szCs w:val="22"/>
        </w:rPr>
        <w:t xml:space="preserve"> </w:t>
      </w:r>
      <w:r w:rsidR="005472F6">
        <w:rPr>
          <w:sz w:val="22"/>
          <w:szCs w:val="22"/>
        </w:rPr>
        <w:t xml:space="preserve">  </w:t>
      </w:r>
      <w:r>
        <w:rPr>
          <w:sz w:val="22"/>
          <w:szCs w:val="22"/>
        </w:rPr>
        <w:t xml:space="preserve"> </w:t>
      </w:r>
      <w:r w:rsidRPr="00A22E4D">
        <w:rPr>
          <w:sz w:val="22"/>
          <w:szCs w:val="22"/>
        </w:rPr>
        <w:t xml:space="preserve">    6    </w:t>
      </w:r>
      <w:r w:rsidR="005472F6">
        <w:rPr>
          <w:sz w:val="22"/>
          <w:szCs w:val="22"/>
        </w:rPr>
        <w:t xml:space="preserve">  </w:t>
      </w:r>
      <w:r>
        <w:rPr>
          <w:sz w:val="22"/>
          <w:szCs w:val="22"/>
        </w:rPr>
        <w:t xml:space="preserve">  </w:t>
      </w:r>
      <w:r w:rsidRPr="00A22E4D">
        <w:rPr>
          <w:sz w:val="22"/>
          <w:szCs w:val="22"/>
        </w:rPr>
        <w:t xml:space="preserve">      7    </w:t>
      </w:r>
      <w:r w:rsidR="005472F6">
        <w:rPr>
          <w:sz w:val="22"/>
          <w:szCs w:val="22"/>
        </w:rPr>
        <w:t xml:space="preserve">  </w:t>
      </w:r>
      <w:r>
        <w:rPr>
          <w:sz w:val="22"/>
          <w:szCs w:val="22"/>
        </w:rPr>
        <w:t xml:space="preserve">  </w:t>
      </w:r>
      <w:r w:rsidRPr="00A22E4D">
        <w:rPr>
          <w:sz w:val="22"/>
          <w:szCs w:val="22"/>
        </w:rPr>
        <w:t xml:space="preserve">      8   </w:t>
      </w:r>
      <w:r w:rsidR="005472F6">
        <w:rPr>
          <w:sz w:val="22"/>
          <w:szCs w:val="22"/>
        </w:rPr>
        <w:t xml:space="preserve">  </w:t>
      </w:r>
      <w:r w:rsidRPr="00A22E4D">
        <w:rPr>
          <w:sz w:val="22"/>
          <w:szCs w:val="22"/>
        </w:rPr>
        <w:t xml:space="preserve"> </w:t>
      </w:r>
      <w:r>
        <w:rPr>
          <w:sz w:val="22"/>
          <w:szCs w:val="22"/>
        </w:rPr>
        <w:t xml:space="preserve">  </w:t>
      </w:r>
      <w:r w:rsidRPr="00A22E4D">
        <w:rPr>
          <w:sz w:val="22"/>
          <w:szCs w:val="22"/>
        </w:rPr>
        <w:t xml:space="preserve">      9   </w:t>
      </w:r>
      <w:r w:rsidR="005472F6">
        <w:rPr>
          <w:sz w:val="22"/>
          <w:szCs w:val="22"/>
        </w:rPr>
        <w:t xml:space="preserve">  </w:t>
      </w:r>
      <w:r>
        <w:rPr>
          <w:sz w:val="22"/>
          <w:szCs w:val="22"/>
        </w:rPr>
        <w:t xml:space="preserve"> </w:t>
      </w:r>
      <w:r w:rsidRPr="00A22E4D">
        <w:rPr>
          <w:sz w:val="22"/>
          <w:szCs w:val="22"/>
        </w:rPr>
        <w:t xml:space="preserve">      10</w:t>
      </w:r>
    </w:p>
    <w:permStart w:id="1113329365" w:edGrp="everyone"/>
    <w:p w14:paraId="395764F5" w14:textId="434BC84E" w:rsidR="00A22E4D" w:rsidRDefault="00A22E4D" w:rsidP="00A22E4D">
      <w:pPr>
        <w:spacing w:line="240" w:lineRule="auto"/>
        <w:rPr>
          <w:sz w:val="20"/>
          <w:szCs w:val="20"/>
        </w:rPr>
      </w:pP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B647E3">
        <w:rPr>
          <w:sz w:val="20"/>
          <w:szCs w:val="20"/>
        </w:rPr>
      </w:r>
      <w:r w:rsidR="00B647E3">
        <w:rPr>
          <w:sz w:val="20"/>
          <w:szCs w:val="20"/>
        </w:rPr>
        <w:fldChar w:fldCharType="separate"/>
      </w:r>
      <w:r w:rsidRPr="00815027">
        <w:rPr>
          <w:sz w:val="20"/>
          <w:szCs w:val="20"/>
        </w:rPr>
        <w:fldChar w:fldCharType="end"/>
      </w:r>
      <w:r>
        <w:rPr>
          <w:sz w:val="20"/>
          <w:szCs w:val="20"/>
        </w:rPr>
        <w:t xml:space="preserve">     </w:t>
      </w:r>
      <w:r w:rsidR="005472F6">
        <w:rPr>
          <w:sz w:val="20"/>
          <w:szCs w:val="20"/>
        </w:rPr>
        <w:t xml:space="preserve">  </w:t>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B647E3">
        <w:rPr>
          <w:sz w:val="20"/>
          <w:szCs w:val="20"/>
        </w:rPr>
      </w:r>
      <w:r w:rsidR="00B647E3">
        <w:rPr>
          <w:sz w:val="20"/>
          <w:szCs w:val="20"/>
        </w:rPr>
        <w:fldChar w:fldCharType="separate"/>
      </w:r>
      <w:r w:rsidRPr="00815027">
        <w:rPr>
          <w:sz w:val="20"/>
          <w:szCs w:val="20"/>
        </w:rPr>
        <w:fldChar w:fldCharType="end"/>
      </w:r>
      <w:r>
        <w:rPr>
          <w:sz w:val="20"/>
          <w:szCs w:val="20"/>
        </w:rPr>
        <w:t xml:space="preserve"> </w:t>
      </w:r>
      <w:r w:rsidR="005472F6">
        <w:rPr>
          <w:sz w:val="20"/>
          <w:szCs w:val="20"/>
        </w:rPr>
        <w:t xml:space="preserve">  </w:t>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B647E3">
        <w:rPr>
          <w:sz w:val="20"/>
          <w:szCs w:val="20"/>
        </w:rPr>
      </w:r>
      <w:r w:rsidR="00B647E3">
        <w:rPr>
          <w:sz w:val="20"/>
          <w:szCs w:val="20"/>
        </w:rPr>
        <w:fldChar w:fldCharType="separate"/>
      </w:r>
      <w:r w:rsidRPr="00815027">
        <w:rPr>
          <w:sz w:val="20"/>
          <w:szCs w:val="20"/>
        </w:rPr>
        <w:fldChar w:fldCharType="end"/>
      </w:r>
      <w:r>
        <w:rPr>
          <w:sz w:val="20"/>
          <w:szCs w:val="20"/>
        </w:rPr>
        <w:t xml:space="preserve"> </w:t>
      </w:r>
      <w:r w:rsidR="005472F6">
        <w:rPr>
          <w:sz w:val="20"/>
          <w:szCs w:val="20"/>
        </w:rPr>
        <w:t xml:space="preserve">  </w:t>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B647E3">
        <w:rPr>
          <w:sz w:val="20"/>
          <w:szCs w:val="20"/>
        </w:rPr>
      </w:r>
      <w:r w:rsidR="00B647E3">
        <w:rPr>
          <w:sz w:val="20"/>
          <w:szCs w:val="20"/>
        </w:rPr>
        <w:fldChar w:fldCharType="separate"/>
      </w:r>
      <w:r w:rsidRPr="00815027">
        <w:rPr>
          <w:sz w:val="20"/>
          <w:szCs w:val="20"/>
        </w:rPr>
        <w:fldChar w:fldCharType="end"/>
      </w:r>
      <w:r>
        <w:rPr>
          <w:sz w:val="20"/>
          <w:szCs w:val="20"/>
        </w:rPr>
        <w:t xml:space="preserve"> </w:t>
      </w:r>
      <w:r w:rsidR="005472F6">
        <w:rPr>
          <w:sz w:val="20"/>
          <w:szCs w:val="20"/>
        </w:rPr>
        <w:t xml:space="preserve">  </w:t>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B647E3">
        <w:rPr>
          <w:sz w:val="20"/>
          <w:szCs w:val="20"/>
        </w:rPr>
      </w:r>
      <w:r w:rsidR="00B647E3">
        <w:rPr>
          <w:sz w:val="20"/>
          <w:szCs w:val="20"/>
        </w:rPr>
        <w:fldChar w:fldCharType="separate"/>
      </w:r>
      <w:r w:rsidRPr="00815027">
        <w:rPr>
          <w:sz w:val="20"/>
          <w:szCs w:val="20"/>
        </w:rPr>
        <w:fldChar w:fldCharType="end"/>
      </w:r>
      <w:r>
        <w:rPr>
          <w:sz w:val="20"/>
          <w:szCs w:val="20"/>
        </w:rPr>
        <w:t xml:space="preserve">  </w:t>
      </w:r>
      <w:r w:rsidR="005472F6">
        <w:rPr>
          <w:sz w:val="20"/>
          <w:szCs w:val="20"/>
        </w:rPr>
        <w:t xml:space="preserve">  </w:t>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B647E3">
        <w:rPr>
          <w:sz w:val="20"/>
          <w:szCs w:val="20"/>
        </w:rPr>
      </w:r>
      <w:r w:rsidR="00B647E3">
        <w:rPr>
          <w:sz w:val="20"/>
          <w:szCs w:val="20"/>
        </w:rPr>
        <w:fldChar w:fldCharType="separate"/>
      </w:r>
      <w:r w:rsidRPr="00815027">
        <w:rPr>
          <w:sz w:val="20"/>
          <w:szCs w:val="20"/>
        </w:rPr>
        <w:fldChar w:fldCharType="end"/>
      </w:r>
      <w:r w:rsidR="005472F6">
        <w:rPr>
          <w:sz w:val="20"/>
          <w:szCs w:val="20"/>
        </w:rPr>
        <w:t xml:space="preserve">  </w:t>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B647E3">
        <w:rPr>
          <w:sz w:val="20"/>
          <w:szCs w:val="20"/>
        </w:rPr>
      </w:r>
      <w:r w:rsidR="00B647E3">
        <w:rPr>
          <w:sz w:val="20"/>
          <w:szCs w:val="20"/>
        </w:rPr>
        <w:fldChar w:fldCharType="separate"/>
      </w:r>
      <w:r w:rsidRPr="00815027">
        <w:rPr>
          <w:sz w:val="20"/>
          <w:szCs w:val="20"/>
        </w:rPr>
        <w:fldChar w:fldCharType="end"/>
      </w:r>
      <w:r>
        <w:rPr>
          <w:sz w:val="20"/>
          <w:szCs w:val="20"/>
        </w:rPr>
        <w:t xml:space="preserve"> </w:t>
      </w:r>
      <w:r w:rsidR="005472F6">
        <w:rPr>
          <w:sz w:val="20"/>
          <w:szCs w:val="20"/>
        </w:rPr>
        <w:t xml:space="preserve">  </w:t>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B647E3">
        <w:rPr>
          <w:sz w:val="20"/>
          <w:szCs w:val="20"/>
        </w:rPr>
      </w:r>
      <w:r w:rsidR="00B647E3">
        <w:rPr>
          <w:sz w:val="20"/>
          <w:szCs w:val="20"/>
        </w:rPr>
        <w:fldChar w:fldCharType="separate"/>
      </w:r>
      <w:r w:rsidRPr="00815027">
        <w:rPr>
          <w:sz w:val="20"/>
          <w:szCs w:val="20"/>
        </w:rPr>
        <w:fldChar w:fldCharType="end"/>
      </w:r>
      <w:r w:rsidR="005472F6">
        <w:rPr>
          <w:sz w:val="20"/>
          <w:szCs w:val="20"/>
        </w:rPr>
        <w:t xml:space="preserve">  </w:t>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B647E3">
        <w:rPr>
          <w:sz w:val="20"/>
          <w:szCs w:val="20"/>
        </w:rPr>
      </w:r>
      <w:r w:rsidR="00B647E3">
        <w:rPr>
          <w:sz w:val="20"/>
          <w:szCs w:val="20"/>
        </w:rPr>
        <w:fldChar w:fldCharType="separate"/>
      </w:r>
      <w:r w:rsidRPr="00815027">
        <w:rPr>
          <w:sz w:val="20"/>
          <w:szCs w:val="20"/>
        </w:rPr>
        <w:fldChar w:fldCharType="end"/>
      </w:r>
      <w:r w:rsidR="005472F6">
        <w:rPr>
          <w:sz w:val="20"/>
          <w:szCs w:val="20"/>
        </w:rPr>
        <w:t xml:space="preserve">  </w:t>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B647E3">
        <w:rPr>
          <w:sz w:val="20"/>
          <w:szCs w:val="20"/>
        </w:rPr>
      </w:r>
      <w:r w:rsidR="00B647E3">
        <w:rPr>
          <w:sz w:val="20"/>
          <w:szCs w:val="20"/>
        </w:rPr>
        <w:fldChar w:fldCharType="separate"/>
      </w:r>
      <w:r w:rsidRPr="00815027">
        <w:rPr>
          <w:sz w:val="20"/>
          <w:szCs w:val="20"/>
        </w:rPr>
        <w:fldChar w:fldCharType="end"/>
      </w:r>
      <w:r>
        <w:rPr>
          <w:sz w:val="20"/>
          <w:szCs w:val="20"/>
        </w:rPr>
        <w:t xml:space="preserve">  </w:t>
      </w:r>
    </w:p>
    <w:permEnd w:id="1113329365"/>
    <w:p w14:paraId="438A3E1F" w14:textId="1ECCA85E" w:rsidR="00A22E4D" w:rsidRPr="00A22E4D" w:rsidRDefault="00A22E4D" w:rsidP="000B27DD">
      <w:pPr>
        <w:spacing w:line="240" w:lineRule="auto"/>
        <w:rPr>
          <w:sz w:val="20"/>
          <w:szCs w:val="20"/>
        </w:rPr>
      </w:pPr>
    </w:p>
    <w:p w14:paraId="4191B235" w14:textId="77777777" w:rsidR="00D34B35" w:rsidRDefault="00D34B35">
      <w:pPr>
        <w:spacing w:line="240" w:lineRule="auto"/>
        <w:rPr>
          <w:b/>
          <w:bCs/>
          <w:color w:val="219382" w:themeColor="accent3"/>
          <w:sz w:val="22"/>
          <w:szCs w:val="22"/>
        </w:rPr>
      </w:pPr>
      <w:r>
        <w:rPr>
          <w:b/>
          <w:bCs/>
          <w:color w:val="219382" w:themeColor="accent3"/>
          <w:sz w:val="22"/>
          <w:szCs w:val="22"/>
        </w:rPr>
        <w:br w:type="page"/>
      </w:r>
    </w:p>
    <w:p w14:paraId="438A56FA" w14:textId="1CA6AEEE" w:rsidR="000B27DD" w:rsidRPr="00A22E4D" w:rsidRDefault="00234017" w:rsidP="000B27DD">
      <w:pPr>
        <w:spacing w:line="240" w:lineRule="auto"/>
        <w:rPr>
          <w:b/>
          <w:bCs/>
          <w:color w:val="219382" w:themeColor="accent3"/>
          <w:sz w:val="22"/>
          <w:szCs w:val="22"/>
        </w:rPr>
      </w:pPr>
      <w:r w:rsidRPr="00417378">
        <w:rPr>
          <w:noProof/>
          <w:sz w:val="18"/>
          <w:szCs w:val="18"/>
        </w:rPr>
        <w:lastRenderedPageBreak/>
        <mc:AlternateContent>
          <mc:Choice Requires="wps">
            <w:drawing>
              <wp:anchor distT="0" distB="0" distL="114300" distR="114300" simplePos="0" relativeHeight="251680768" behindDoc="0" locked="0" layoutInCell="1" allowOverlap="1" wp14:anchorId="55D93A6B" wp14:editId="05EC7DAF">
                <wp:simplePos x="0" y="0"/>
                <wp:positionH relativeFrom="margin">
                  <wp:posOffset>-71120</wp:posOffset>
                </wp:positionH>
                <wp:positionV relativeFrom="paragraph">
                  <wp:posOffset>186055</wp:posOffset>
                </wp:positionV>
                <wp:extent cx="5727700" cy="2105025"/>
                <wp:effectExtent l="0" t="0" r="25400" b="28575"/>
                <wp:wrapNone/>
                <wp:docPr id="19" name="Tekstvak 19"/>
                <wp:cNvGraphicFramePr/>
                <a:graphic xmlns:a="http://schemas.openxmlformats.org/drawingml/2006/main">
                  <a:graphicData uri="http://schemas.microsoft.com/office/word/2010/wordprocessingShape">
                    <wps:wsp>
                      <wps:cNvSpPr txBox="1"/>
                      <wps:spPr>
                        <a:xfrm>
                          <a:off x="0" y="0"/>
                          <a:ext cx="5727700" cy="2105025"/>
                        </a:xfrm>
                        <a:prstGeom prst="rect">
                          <a:avLst/>
                        </a:prstGeom>
                        <a:solidFill>
                          <a:schemeClr val="lt1"/>
                        </a:solidFill>
                        <a:ln w="6350">
                          <a:solidFill>
                            <a:prstClr val="black"/>
                          </a:solidFill>
                        </a:ln>
                      </wps:spPr>
                      <wps:txbx>
                        <w:txbxContent>
                          <w:p w14:paraId="3E8834CA" w14:textId="77777777" w:rsidR="005472F6" w:rsidRDefault="005472F6" w:rsidP="005472F6">
                            <w:permStart w:id="206897805" w:edGrp="everyone"/>
                            <w:permStart w:id="1733767947" w:edGrp="everyone"/>
                            <w:permEnd w:id="206897805"/>
                            <w:permEnd w:id="173376794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93A6B" id="Tekstvak 19" o:spid="_x0000_s1035" type="#_x0000_t202" style="position:absolute;margin-left:-5.6pt;margin-top:14.65pt;width:451pt;height:165.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" fillcolor="white [3201]" strokeweight=".5pt">
                <v:textbox>
                  <w:txbxContent>
                    <w:p w14:paraId="3E8834CA" w14:textId="77777777" w:rsidR="005472F6" w:rsidRDefault="005472F6" w:rsidP="005472F6">
                      <w:permStart w:id="206897805" w:edGrp="everyone"/>
                      <w:permStart w:id="1733767947" w:edGrp="everyone"/>
                      <w:permEnd w:id="206897805"/>
                      <w:permEnd w:id="1733767947"/>
                    </w:p>
                  </w:txbxContent>
                </v:textbox>
                <w10:wrap anchorx="margin"/>
              </v:shape>
            </w:pict>
          </mc:Fallback>
        </mc:AlternateContent>
      </w:r>
      <w:r>
        <w:rPr>
          <w:b/>
          <w:bCs/>
          <w:color w:val="219382" w:themeColor="accent3"/>
          <w:sz w:val="22"/>
          <w:szCs w:val="22"/>
        </w:rPr>
        <w:t>8</w:t>
      </w:r>
      <w:r w:rsidR="000B27DD" w:rsidRPr="00A22E4D">
        <w:rPr>
          <w:b/>
          <w:bCs/>
          <w:color w:val="219382" w:themeColor="accent3"/>
          <w:sz w:val="22"/>
          <w:szCs w:val="22"/>
        </w:rPr>
        <w:t>b. Hoe ziet dit probleemgedrag er uit?</w:t>
      </w:r>
    </w:p>
    <w:p w14:paraId="39D28680" w14:textId="0F782631" w:rsidR="005472F6" w:rsidRDefault="005472F6" w:rsidP="000B27DD">
      <w:pPr>
        <w:spacing w:line="240" w:lineRule="auto"/>
        <w:rPr>
          <w:sz w:val="20"/>
          <w:szCs w:val="20"/>
        </w:rPr>
      </w:pPr>
      <w:permStart w:id="1329875717" w:edGrp="everyone"/>
    </w:p>
    <w:p w14:paraId="034B831C" w14:textId="2F5CEA49" w:rsidR="005472F6" w:rsidRDefault="005472F6" w:rsidP="000B27DD">
      <w:pPr>
        <w:spacing w:line="240" w:lineRule="auto"/>
        <w:rPr>
          <w:sz w:val="20"/>
          <w:szCs w:val="20"/>
        </w:rPr>
      </w:pPr>
    </w:p>
    <w:p w14:paraId="0627F3E5" w14:textId="45C453AE" w:rsidR="005472F6" w:rsidRDefault="005472F6" w:rsidP="000B27DD">
      <w:pPr>
        <w:spacing w:line="240" w:lineRule="auto"/>
        <w:rPr>
          <w:sz w:val="20"/>
          <w:szCs w:val="20"/>
        </w:rPr>
      </w:pPr>
    </w:p>
    <w:p w14:paraId="17CB14F7" w14:textId="64F010C9" w:rsidR="005472F6" w:rsidRDefault="005472F6" w:rsidP="000B27DD">
      <w:pPr>
        <w:spacing w:line="240" w:lineRule="auto"/>
        <w:rPr>
          <w:sz w:val="20"/>
          <w:szCs w:val="20"/>
        </w:rPr>
      </w:pPr>
    </w:p>
    <w:p w14:paraId="68C0CCAD" w14:textId="47790AFF" w:rsidR="005472F6" w:rsidRDefault="005472F6" w:rsidP="000B27DD">
      <w:pPr>
        <w:spacing w:line="240" w:lineRule="auto"/>
        <w:rPr>
          <w:sz w:val="20"/>
          <w:szCs w:val="20"/>
        </w:rPr>
      </w:pPr>
    </w:p>
    <w:p w14:paraId="09A7C609" w14:textId="0465023E" w:rsidR="005472F6" w:rsidRDefault="005472F6" w:rsidP="000B27DD">
      <w:pPr>
        <w:spacing w:line="240" w:lineRule="auto"/>
        <w:rPr>
          <w:sz w:val="20"/>
          <w:szCs w:val="20"/>
        </w:rPr>
      </w:pPr>
    </w:p>
    <w:permEnd w:id="1329875717"/>
    <w:p w14:paraId="0590CF1C" w14:textId="77777777" w:rsidR="00D34B35" w:rsidRDefault="00D34B35" w:rsidP="000B27DD">
      <w:pPr>
        <w:spacing w:line="240" w:lineRule="auto"/>
        <w:rPr>
          <w:b/>
          <w:bCs/>
          <w:color w:val="219382" w:themeColor="accent3"/>
          <w:sz w:val="22"/>
          <w:szCs w:val="22"/>
        </w:rPr>
      </w:pPr>
    </w:p>
    <w:p w14:paraId="2C89F5EF" w14:textId="77777777" w:rsidR="00D34B35" w:rsidRDefault="00D34B35" w:rsidP="000B27DD">
      <w:pPr>
        <w:spacing w:line="240" w:lineRule="auto"/>
        <w:rPr>
          <w:b/>
          <w:bCs/>
          <w:color w:val="219382" w:themeColor="accent3"/>
          <w:sz w:val="22"/>
          <w:szCs w:val="22"/>
        </w:rPr>
      </w:pPr>
    </w:p>
    <w:p w14:paraId="4E73F645" w14:textId="77777777" w:rsidR="00D34B35" w:rsidRDefault="00D34B35" w:rsidP="000B27DD">
      <w:pPr>
        <w:spacing w:line="240" w:lineRule="auto"/>
        <w:rPr>
          <w:b/>
          <w:bCs/>
          <w:color w:val="219382" w:themeColor="accent3"/>
          <w:sz w:val="22"/>
          <w:szCs w:val="22"/>
        </w:rPr>
      </w:pPr>
    </w:p>
    <w:p w14:paraId="25B9312F" w14:textId="77777777" w:rsidR="00D34B35" w:rsidRDefault="00D34B35" w:rsidP="000B27DD">
      <w:pPr>
        <w:spacing w:line="240" w:lineRule="auto"/>
        <w:rPr>
          <w:b/>
          <w:bCs/>
          <w:color w:val="219382" w:themeColor="accent3"/>
          <w:sz w:val="22"/>
          <w:szCs w:val="22"/>
        </w:rPr>
      </w:pPr>
    </w:p>
    <w:p w14:paraId="703AD913" w14:textId="0D6E7B9D" w:rsidR="00D34B35" w:rsidRDefault="00D34B35" w:rsidP="000B27DD">
      <w:pPr>
        <w:spacing w:line="240" w:lineRule="auto"/>
        <w:rPr>
          <w:b/>
          <w:bCs/>
          <w:color w:val="219382" w:themeColor="accent3"/>
          <w:sz w:val="22"/>
          <w:szCs w:val="22"/>
        </w:rPr>
      </w:pPr>
    </w:p>
    <w:p w14:paraId="62890023" w14:textId="3CD73135" w:rsidR="00D34B35" w:rsidRDefault="00D34B35" w:rsidP="000B27DD">
      <w:pPr>
        <w:spacing w:line="240" w:lineRule="auto"/>
        <w:rPr>
          <w:b/>
          <w:bCs/>
          <w:color w:val="219382" w:themeColor="accent3"/>
          <w:sz w:val="22"/>
          <w:szCs w:val="22"/>
        </w:rPr>
      </w:pPr>
    </w:p>
    <w:p w14:paraId="268786B6" w14:textId="77777777" w:rsidR="00D34B35" w:rsidRDefault="00D34B35" w:rsidP="000B27DD">
      <w:pPr>
        <w:spacing w:line="240" w:lineRule="auto"/>
        <w:rPr>
          <w:b/>
          <w:bCs/>
          <w:color w:val="219382" w:themeColor="accent3"/>
          <w:sz w:val="22"/>
          <w:szCs w:val="22"/>
        </w:rPr>
      </w:pPr>
    </w:p>
    <w:p w14:paraId="4407037C" w14:textId="77777777" w:rsidR="00D34B35" w:rsidRDefault="00D34B35" w:rsidP="000B27DD">
      <w:pPr>
        <w:spacing w:line="240" w:lineRule="auto"/>
        <w:rPr>
          <w:b/>
          <w:bCs/>
          <w:color w:val="219382" w:themeColor="accent3"/>
          <w:sz w:val="22"/>
          <w:szCs w:val="22"/>
        </w:rPr>
      </w:pPr>
    </w:p>
    <w:p w14:paraId="36A67AA3" w14:textId="5C9E67F5" w:rsidR="000B27DD" w:rsidRDefault="00234017" w:rsidP="000B27DD">
      <w:pPr>
        <w:spacing w:line="240" w:lineRule="auto"/>
        <w:rPr>
          <w:b/>
          <w:bCs/>
          <w:color w:val="219382" w:themeColor="accent3"/>
          <w:sz w:val="22"/>
          <w:szCs w:val="22"/>
        </w:rPr>
      </w:pPr>
      <w:r>
        <w:rPr>
          <w:b/>
          <w:bCs/>
          <w:color w:val="219382" w:themeColor="accent3"/>
          <w:sz w:val="22"/>
          <w:szCs w:val="22"/>
        </w:rPr>
        <w:t>8</w:t>
      </w:r>
      <w:r w:rsidR="000B27DD" w:rsidRPr="00A22E4D">
        <w:rPr>
          <w:b/>
          <w:bCs/>
          <w:color w:val="219382" w:themeColor="accent3"/>
          <w:sz w:val="22"/>
          <w:szCs w:val="22"/>
        </w:rPr>
        <w:t>c. Kunt u aangeven wat voor patiënt de gemiddelde begeleidingsbehoefte is in verband met het probleemgedrag?</w:t>
      </w:r>
    </w:p>
    <w:p w14:paraId="6D9728F8" w14:textId="77777777" w:rsidR="005472F6" w:rsidRPr="005472F6" w:rsidRDefault="005472F6" w:rsidP="000B27DD">
      <w:pPr>
        <w:spacing w:line="240" w:lineRule="auto"/>
        <w:rPr>
          <w:b/>
          <w:bCs/>
          <w:color w:val="219382" w:themeColor="accent3"/>
          <w:sz w:val="20"/>
          <w:szCs w:val="20"/>
        </w:rPr>
      </w:pPr>
    </w:p>
    <w:p w14:paraId="3C9467E7" w14:textId="017C4B4D" w:rsidR="005472F6" w:rsidRPr="00A22E4D" w:rsidRDefault="005472F6" w:rsidP="005472F6">
      <w:pPr>
        <w:spacing w:line="240" w:lineRule="auto"/>
        <w:rPr>
          <w:sz w:val="22"/>
          <w:szCs w:val="22"/>
        </w:rPr>
      </w:pPr>
      <w:r w:rsidRPr="00A22E4D">
        <w:rPr>
          <w:sz w:val="22"/>
          <w:szCs w:val="22"/>
        </w:rPr>
        <w:t>1</w:t>
      </w:r>
      <w:r>
        <w:rPr>
          <w:sz w:val="22"/>
          <w:szCs w:val="22"/>
        </w:rPr>
        <w:t>:10</w:t>
      </w:r>
      <w:r w:rsidRPr="00A22E4D">
        <w:rPr>
          <w:sz w:val="22"/>
          <w:szCs w:val="22"/>
        </w:rPr>
        <w:t xml:space="preserve">  </w:t>
      </w:r>
      <w:r>
        <w:rPr>
          <w:sz w:val="22"/>
          <w:szCs w:val="22"/>
        </w:rPr>
        <w:t xml:space="preserve">   </w:t>
      </w:r>
      <w:r w:rsidRPr="00A22E4D">
        <w:rPr>
          <w:sz w:val="22"/>
          <w:szCs w:val="22"/>
        </w:rPr>
        <w:t xml:space="preserve">  </w:t>
      </w:r>
      <w:r>
        <w:rPr>
          <w:sz w:val="22"/>
          <w:szCs w:val="22"/>
        </w:rPr>
        <w:t>1:9</w:t>
      </w:r>
      <w:r w:rsidRPr="00A22E4D">
        <w:rPr>
          <w:sz w:val="22"/>
          <w:szCs w:val="22"/>
        </w:rPr>
        <w:t xml:space="preserve">    </w:t>
      </w:r>
      <w:r>
        <w:rPr>
          <w:sz w:val="22"/>
          <w:szCs w:val="22"/>
        </w:rPr>
        <w:t xml:space="preserve">   </w:t>
      </w:r>
      <w:r w:rsidRPr="00A22E4D">
        <w:rPr>
          <w:sz w:val="22"/>
          <w:szCs w:val="22"/>
        </w:rPr>
        <w:t xml:space="preserve">  </w:t>
      </w:r>
      <w:r>
        <w:rPr>
          <w:sz w:val="22"/>
          <w:szCs w:val="22"/>
        </w:rPr>
        <w:t>1:8          1:7</w:t>
      </w:r>
      <w:r w:rsidRPr="00A22E4D">
        <w:rPr>
          <w:sz w:val="22"/>
          <w:szCs w:val="22"/>
        </w:rPr>
        <w:t xml:space="preserve">  </w:t>
      </w:r>
      <w:r>
        <w:rPr>
          <w:sz w:val="22"/>
          <w:szCs w:val="22"/>
        </w:rPr>
        <w:t xml:space="preserve">    </w:t>
      </w:r>
      <w:r w:rsidRPr="00A22E4D">
        <w:rPr>
          <w:sz w:val="22"/>
          <w:szCs w:val="22"/>
        </w:rPr>
        <w:t xml:space="preserve">   </w:t>
      </w:r>
      <w:r>
        <w:rPr>
          <w:sz w:val="22"/>
          <w:szCs w:val="22"/>
        </w:rPr>
        <w:t xml:space="preserve"> 1:6</w:t>
      </w:r>
      <w:r w:rsidRPr="00A22E4D">
        <w:rPr>
          <w:sz w:val="22"/>
          <w:szCs w:val="22"/>
        </w:rPr>
        <w:t xml:space="preserve"> </w:t>
      </w:r>
      <w:r>
        <w:rPr>
          <w:sz w:val="22"/>
          <w:szCs w:val="22"/>
        </w:rPr>
        <w:t xml:space="preserve">  </w:t>
      </w:r>
      <w:r w:rsidRPr="00A22E4D">
        <w:rPr>
          <w:sz w:val="22"/>
          <w:szCs w:val="22"/>
        </w:rPr>
        <w:t xml:space="preserve"> </w:t>
      </w:r>
      <w:r>
        <w:rPr>
          <w:sz w:val="22"/>
          <w:szCs w:val="22"/>
        </w:rPr>
        <w:t xml:space="preserve"> </w:t>
      </w:r>
      <w:r w:rsidRPr="00A22E4D">
        <w:rPr>
          <w:sz w:val="22"/>
          <w:szCs w:val="22"/>
        </w:rPr>
        <w:t xml:space="preserve">   </w:t>
      </w:r>
      <w:r>
        <w:rPr>
          <w:sz w:val="22"/>
          <w:szCs w:val="22"/>
        </w:rPr>
        <w:t>1:5</w:t>
      </w:r>
      <w:r w:rsidRPr="00A22E4D">
        <w:rPr>
          <w:sz w:val="22"/>
          <w:szCs w:val="22"/>
        </w:rPr>
        <w:t xml:space="preserve">     </w:t>
      </w:r>
      <w:r>
        <w:rPr>
          <w:sz w:val="22"/>
          <w:szCs w:val="22"/>
        </w:rPr>
        <w:t xml:space="preserve">    1:4</w:t>
      </w:r>
      <w:r w:rsidRPr="00A22E4D">
        <w:rPr>
          <w:sz w:val="22"/>
          <w:szCs w:val="22"/>
        </w:rPr>
        <w:t xml:space="preserve">    </w:t>
      </w:r>
      <w:r>
        <w:rPr>
          <w:sz w:val="22"/>
          <w:szCs w:val="22"/>
        </w:rPr>
        <w:t xml:space="preserve">    </w:t>
      </w:r>
      <w:r w:rsidRPr="00A22E4D">
        <w:rPr>
          <w:sz w:val="22"/>
          <w:szCs w:val="22"/>
        </w:rPr>
        <w:t xml:space="preserve">  </w:t>
      </w:r>
      <w:r>
        <w:rPr>
          <w:sz w:val="22"/>
          <w:szCs w:val="22"/>
        </w:rPr>
        <w:t>1:3</w:t>
      </w:r>
      <w:r w:rsidRPr="00A22E4D">
        <w:rPr>
          <w:sz w:val="22"/>
          <w:szCs w:val="22"/>
        </w:rPr>
        <w:t xml:space="preserve">    </w:t>
      </w:r>
      <w:r>
        <w:rPr>
          <w:sz w:val="22"/>
          <w:szCs w:val="22"/>
        </w:rPr>
        <w:t xml:space="preserve">    </w:t>
      </w:r>
      <w:r w:rsidRPr="00A22E4D">
        <w:rPr>
          <w:sz w:val="22"/>
          <w:szCs w:val="22"/>
        </w:rPr>
        <w:t xml:space="preserve">   </w:t>
      </w:r>
      <w:r>
        <w:rPr>
          <w:sz w:val="22"/>
          <w:szCs w:val="22"/>
        </w:rPr>
        <w:t>1:2</w:t>
      </w:r>
      <w:r w:rsidRPr="00A22E4D">
        <w:rPr>
          <w:sz w:val="22"/>
          <w:szCs w:val="22"/>
        </w:rPr>
        <w:t xml:space="preserve">  </w:t>
      </w:r>
      <w:r>
        <w:rPr>
          <w:sz w:val="22"/>
          <w:szCs w:val="22"/>
        </w:rPr>
        <w:t xml:space="preserve">  </w:t>
      </w:r>
      <w:r w:rsidRPr="00A22E4D">
        <w:rPr>
          <w:sz w:val="22"/>
          <w:szCs w:val="22"/>
        </w:rPr>
        <w:t xml:space="preserve"> </w:t>
      </w:r>
      <w:r>
        <w:rPr>
          <w:sz w:val="22"/>
          <w:szCs w:val="22"/>
        </w:rPr>
        <w:t xml:space="preserve">  </w:t>
      </w:r>
      <w:r w:rsidRPr="00A22E4D">
        <w:rPr>
          <w:sz w:val="22"/>
          <w:szCs w:val="22"/>
        </w:rPr>
        <w:t xml:space="preserve">    </w:t>
      </w:r>
      <w:r>
        <w:rPr>
          <w:sz w:val="22"/>
          <w:szCs w:val="22"/>
        </w:rPr>
        <w:t>1:1</w:t>
      </w:r>
    </w:p>
    <w:permStart w:id="762339605" w:edGrp="everyone"/>
    <w:p w14:paraId="2462EE13" w14:textId="77777777" w:rsidR="005472F6" w:rsidRDefault="005472F6" w:rsidP="005472F6">
      <w:pPr>
        <w:spacing w:line="240" w:lineRule="auto"/>
        <w:rPr>
          <w:sz w:val="20"/>
          <w:szCs w:val="20"/>
        </w:rPr>
      </w:pP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B647E3">
        <w:rPr>
          <w:sz w:val="20"/>
          <w:szCs w:val="20"/>
        </w:rPr>
      </w:r>
      <w:r w:rsidR="00B647E3">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B647E3">
        <w:rPr>
          <w:sz w:val="20"/>
          <w:szCs w:val="20"/>
        </w:rPr>
      </w:r>
      <w:r w:rsidR="00B647E3">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B647E3">
        <w:rPr>
          <w:sz w:val="20"/>
          <w:szCs w:val="20"/>
        </w:rPr>
      </w:r>
      <w:r w:rsidR="00B647E3">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B647E3">
        <w:rPr>
          <w:sz w:val="20"/>
          <w:szCs w:val="20"/>
        </w:rPr>
      </w:r>
      <w:r w:rsidR="00B647E3">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B647E3">
        <w:rPr>
          <w:sz w:val="20"/>
          <w:szCs w:val="20"/>
        </w:rPr>
      </w:r>
      <w:r w:rsidR="00B647E3">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B647E3">
        <w:rPr>
          <w:sz w:val="20"/>
          <w:szCs w:val="20"/>
        </w:rPr>
      </w:r>
      <w:r w:rsidR="00B647E3">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B647E3">
        <w:rPr>
          <w:sz w:val="20"/>
          <w:szCs w:val="20"/>
        </w:rPr>
      </w:r>
      <w:r w:rsidR="00B647E3">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B647E3">
        <w:rPr>
          <w:sz w:val="20"/>
          <w:szCs w:val="20"/>
        </w:rPr>
      </w:r>
      <w:r w:rsidR="00B647E3">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B647E3">
        <w:rPr>
          <w:sz w:val="20"/>
          <w:szCs w:val="20"/>
        </w:rPr>
      </w:r>
      <w:r w:rsidR="00B647E3">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B647E3">
        <w:rPr>
          <w:sz w:val="20"/>
          <w:szCs w:val="20"/>
        </w:rPr>
      </w:r>
      <w:r w:rsidR="00B647E3">
        <w:rPr>
          <w:sz w:val="20"/>
          <w:szCs w:val="20"/>
        </w:rPr>
        <w:fldChar w:fldCharType="separate"/>
      </w:r>
      <w:r w:rsidRPr="00815027">
        <w:rPr>
          <w:sz w:val="20"/>
          <w:szCs w:val="20"/>
        </w:rPr>
        <w:fldChar w:fldCharType="end"/>
      </w:r>
      <w:r>
        <w:rPr>
          <w:sz w:val="20"/>
          <w:szCs w:val="20"/>
        </w:rPr>
        <w:t xml:space="preserve">  </w:t>
      </w:r>
    </w:p>
    <w:permEnd w:id="762339605"/>
    <w:p w14:paraId="0548729B" w14:textId="47615C34" w:rsidR="000B27DD" w:rsidRPr="000B27DD" w:rsidRDefault="000B27DD" w:rsidP="000B27DD">
      <w:pPr>
        <w:spacing w:line="240" w:lineRule="auto"/>
        <w:rPr>
          <w:sz w:val="20"/>
          <w:szCs w:val="20"/>
        </w:rPr>
      </w:pPr>
    </w:p>
    <w:p w14:paraId="660B25C6" w14:textId="24C6062B" w:rsidR="005472F6" w:rsidRDefault="00234017" w:rsidP="005472F6">
      <w:pPr>
        <w:spacing w:line="240" w:lineRule="auto"/>
        <w:rPr>
          <w:b/>
          <w:bCs/>
          <w:color w:val="219382" w:themeColor="accent3"/>
          <w:sz w:val="22"/>
          <w:szCs w:val="22"/>
        </w:rPr>
      </w:pPr>
      <w:r>
        <w:rPr>
          <w:b/>
          <w:bCs/>
          <w:color w:val="219382" w:themeColor="accent3"/>
          <w:sz w:val="22"/>
          <w:szCs w:val="22"/>
        </w:rPr>
        <w:t>9</w:t>
      </w:r>
      <w:r w:rsidR="005472F6">
        <w:rPr>
          <w:b/>
          <w:bCs/>
          <w:color w:val="219382" w:themeColor="accent3"/>
          <w:sz w:val="22"/>
          <w:szCs w:val="22"/>
        </w:rPr>
        <w:t xml:space="preserve">. Kunt u aangeven wat voor patiënt de gemiddelde behoefte is aan persoonlijke verzorging (wassen, kleden, eten, toiletgang)? </w:t>
      </w:r>
    </w:p>
    <w:p w14:paraId="7D1B240F" w14:textId="19F7737D" w:rsidR="000B27DD" w:rsidRPr="005472F6" w:rsidRDefault="000B27DD" w:rsidP="000B27DD">
      <w:pPr>
        <w:spacing w:line="240" w:lineRule="auto"/>
        <w:rPr>
          <w:b/>
          <w:bCs/>
          <w:sz w:val="20"/>
          <w:szCs w:val="20"/>
        </w:rPr>
      </w:pPr>
    </w:p>
    <w:p w14:paraId="45165162" w14:textId="3B396FE7" w:rsidR="005472F6" w:rsidRPr="005472F6" w:rsidRDefault="005472F6" w:rsidP="000B27DD">
      <w:pPr>
        <w:spacing w:line="240" w:lineRule="auto"/>
        <w:rPr>
          <w:i/>
          <w:iCs/>
          <w:sz w:val="20"/>
          <w:szCs w:val="20"/>
        </w:rPr>
      </w:pPr>
      <w:r w:rsidRPr="005472F6">
        <w:rPr>
          <w:i/>
          <w:iCs/>
          <w:sz w:val="20"/>
          <w:szCs w:val="20"/>
        </w:rPr>
        <w:t>Afwezig</w:t>
      </w:r>
      <w:r>
        <w:rPr>
          <w:i/>
          <w:iCs/>
          <w:sz w:val="20"/>
          <w:szCs w:val="20"/>
        </w:rPr>
        <w:t xml:space="preserve">            Periodieke controle           (Partiële) begeleiding           100% Overname</w:t>
      </w:r>
    </w:p>
    <w:p w14:paraId="4BED42D3" w14:textId="77777777" w:rsidR="005472F6" w:rsidRPr="00A22E4D" w:rsidRDefault="005472F6" w:rsidP="005472F6">
      <w:pPr>
        <w:spacing w:line="240" w:lineRule="auto"/>
        <w:rPr>
          <w:sz w:val="22"/>
          <w:szCs w:val="22"/>
        </w:rPr>
      </w:pPr>
      <w:r w:rsidRPr="00A22E4D">
        <w:rPr>
          <w:sz w:val="22"/>
          <w:szCs w:val="22"/>
        </w:rPr>
        <w:t xml:space="preserve">1        </w:t>
      </w:r>
      <w:r>
        <w:rPr>
          <w:sz w:val="22"/>
          <w:szCs w:val="22"/>
        </w:rPr>
        <w:t xml:space="preserve">    </w:t>
      </w:r>
      <w:r w:rsidRPr="00A22E4D">
        <w:rPr>
          <w:sz w:val="22"/>
          <w:szCs w:val="22"/>
        </w:rPr>
        <w:t xml:space="preserve">  2    </w:t>
      </w:r>
      <w:r>
        <w:rPr>
          <w:sz w:val="22"/>
          <w:szCs w:val="22"/>
        </w:rPr>
        <w:t xml:space="preserve">   </w:t>
      </w:r>
      <w:r w:rsidRPr="00A22E4D">
        <w:rPr>
          <w:sz w:val="22"/>
          <w:szCs w:val="22"/>
        </w:rPr>
        <w:t xml:space="preserve">      3    </w:t>
      </w:r>
      <w:r>
        <w:rPr>
          <w:sz w:val="22"/>
          <w:szCs w:val="22"/>
        </w:rPr>
        <w:t xml:space="preserve">    </w:t>
      </w:r>
      <w:r w:rsidRPr="00A22E4D">
        <w:rPr>
          <w:sz w:val="22"/>
          <w:szCs w:val="22"/>
        </w:rPr>
        <w:t xml:space="preserve">   </w:t>
      </w:r>
      <w:r>
        <w:rPr>
          <w:sz w:val="22"/>
          <w:szCs w:val="22"/>
        </w:rPr>
        <w:t xml:space="preserve"> </w:t>
      </w:r>
      <w:r w:rsidRPr="00A22E4D">
        <w:rPr>
          <w:sz w:val="22"/>
          <w:szCs w:val="22"/>
        </w:rPr>
        <w:t xml:space="preserve"> 4    </w:t>
      </w:r>
      <w:r>
        <w:rPr>
          <w:sz w:val="22"/>
          <w:szCs w:val="22"/>
        </w:rPr>
        <w:t xml:space="preserve">  </w:t>
      </w:r>
      <w:r w:rsidRPr="00A22E4D">
        <w:rPr>
          <w:sz w:val="22"/>
          <w:szCs w:val="22"/>
        </w:rPr>
        <w:t xml:space="preserve"> </w:t>
      </w:r>
      <w:r>
        <w:rPr>
          <w:sz w:val="22"/>
          <w:szCs w:val="22"/>
        </w:rPr>
        <w:t xml:space="preserve"> </w:t>
      </w:r>
      <w:r w:rsidRPr="00A22E4D">
        <w:rPr>
          <w:sz w:val="22"/>
          <w:szCs w:val="22"/>
        </w:rPr>
        <w:t xml:space="preserve">    5     </w:t>
      </w:r>
      <w:r>
        <w:rPr>
          <w:sz w:val="22"/>
          <w:szCs w:val="22"/>
        </w:rPr>
        <w:t xml:space="preserve">    </w:t>
      </w:r>
      <w:r w:rsidRPr="00A22E4D">
        <w:rPr>
          <w:sz w:val="22"/>
          <w:szCs w:val="22"/>
        </w:rPr>
        <w:t xml:space="preserve">    6    </w:t>
      </w:r>
      <w:r>
        <w:rPr>
          <w:sz w:val="22"/>
          <w:szCs w:val="22"/>
        </w:rPr>
        <w:t xml:space="preserve">    </w:t>
      </w:r>
      <w:r w:rsidRPr="00A22E4D">
        <w:rPr>
          <w:sz w:val="22"/>
          <w:szCs w:val="22"/>
        </w:rPr>
        <w:t xml:space="preserve">      7    </w:t>
      </w:r>
      <w:r>
        <w:rPr>
          <w:sz w:val="22"/>
          <w:szCs w:val="22"/>
        </w:rPr>
        <w:t xml:space="preserve">    </w:t>
      </w:r>
      <w:r w:rsidRPr="00A22E4D">
        <w:rPr>
          <w:sz w:val="22"/>
          <w:szCs w:val="22"/>
        </w:rPr>
        <w:t xml:space="preserve">      8   </w:t>
      </w:r>
      <w:r>
        <w:rPr>
          <w:sz w:val="22"/>
          <w:szCs w:val="22"/>
        </w:rPr>
        <w:t xml:space="preserve">  </w:t>
      </w:r>
      <w:r w:rsidRPr="00A22E4D">
        <w:rPr>
          <w:sz w:val="22"/>
          <w:szCs w:val="22"/>
        </w:rPr>
        <w:t xml:space="preserve"> </w:t>
      </w:r>
      <w:r>
        <w:rPr>
          <w:sz w:val="22"/>
          <w:szCs w:val="22"/>
        </w:rPr>
        <w:t xml:space="preserve">  </w:t>
      </w:r>
      <w:r w:rsidRPr="00A22E4D">
        <w:rPr>
          <w:sz w:val="22"/>
          <w:szCs w:val="22"/>
        </w:rPr>
        <w:t xml:space="preserve">      9   </w:t>
      </w:r>
      <w:r>
        <w:rPr>
          <w:sz w:val="22"/>
          <w:szCs w:val="22"/>
        </w:rPr>
        <w:t xml:space="preserve">   </w:t>
      </w:r>
      <w:r w:rsidRPr="00A22E4D">
        <w:rPr>
          <w:sz w:val="22"/>
          <w:szCs w:val="22"/>
        </w:rPr>
        <w:t xml:space="preserve">      10</w:t>
      </w:r>
    </w:p>
    <w:permStart w:id="801001748" w:edGrp="everyone"/>
    <w:p w14:paraId="68297842" w14:textId="2586C524" w:rsidR="005472F6" w:rsidRDefault="005472F6" w:rsidP="005472F6">
      <w:pPr>
        <w:spacing w:line="240" w:lineRule="auto"/>
        <w:rPr>
          <w:sz w:val="20"/>
          <w:szCs w:val="20"/>
        </w:rPr>
      </w:pP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B647E3">
        <w:rPr>
          <w:sz w:val="20"/>
          <w:szCs w:val="20"/>
        </w:rPr>
      </w:r>
      <w:r w:rsidR="00B647E3">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B647E3">
        <w:rPr>
          <w:sz w:val="20"/>
          <w:szCs w:val="20"/>
        </w:rPr>
      </w:r>
      <w:r w:rsidR="00B647E3">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B647E3">
        <w:rPr>
          <w:sz w:val="20"/>
          <w:szCs w:val="20"/>
        </w:rPr>
      </w:r>
      <w:r w:rsidR="00B647E3">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B647E3">
        <w:rPr>
          <w:sz w:val="20"/>
          <w:szCs w:val="20"/>
        </w:rPr>
      </w:r>
      <w:r w:rsidR="00B647E3">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B647E3">
        <w:rPr>
          <w:sz w:val="20"/>
          <w:szCs w:val="20"/>
        </w:rPr>
      </w:r>
      <w:r w:rsidR="00B647E3">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B647E3">
        <w:rPr>
          <w:sz w:val="20"/>
          <w:szCs w:val="20"/>
        </w:rPr>
      </w:r>
      <w:r w:rsidR="00B647E3">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B647E3">
        <w:rPr>
          <w:sz w:val="20"/>
          <w:szCs w:val="20"/>
        </w:rPr>
      </w:r>
      <w:r w:rsidR="00B647E3">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B647E3">
        <w:rPr>
          <w:sz w:val="20"/>
          <w:szCs w:val="20"/>
        </w:rPr>
      </w:r>
      <w:r w:rsidR="00B647E3">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B647E3">
        <w:rPr>
          <w:sz w:val="20"/>
          <w:szCs w:val="20"/>
        </w:rPr>
      </w:r>
      <w:r w:rsidR="00B647E3">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B647E3">
        <w:rPr>
          <w:sz w:val="20"/>
          <w:szCs w:val="20"/>
        </w:rPr>
      </w:r>
      <w:r w:rsidR="00B647E3">
        <w:rPr>
          <w:sz w:val="20"/>
          <w:szCs w:val="20"/>
        </w:rPr>
        <w:fldChar w:fldCharType="separate"/>
      </w:r>
      <w:r w:rsidRPr="00815027">
        <w:rPr>
          <w:sz w:val="20"/>
          <w:szCs w:val="20"/>
        </w:rPr>
        <w:fldChar w:fldCharType="end"/>
      </w:r>
      <w:r>
        <w:rPr>
          <w:sz w:val="20"/>
          <w:szCs w:val="20"/>
        </w:rPr>
        <w:t xml:space="preserve">  </w:t>
      </w:r>
    </w:p>
    <w:permEnd w:id="801001748"/>
    <w:p w14:paraId="3ABF5EE7" w14:textId="77777777" w:rsidR="00996E2A" w:rsidRDefault="00996E2A" w:rsidP="005472F6">
      <w:pPr>
        <w:spacing w:line="240" w:lineRule="auto"/>
        <w:rPr>
          <w:b/>
          <w:bCs/>
          <w:color w:val="219382" w:themeColor="accent3"/>
          <w:sz w:val="22"/>
          <w:szCs w:val="22"/>
        </w:rPr>
      </w:pPr>
    </w:p>
    <w:p w14:paraId="3E45AFD9" w14:textId="38F9E354" w:rsidR="005472F6" w:rsidRDefault="00234017" w:rsidP="005472F6">
      <w:pPr>
        <w:spacing w:line="240" w:lineRule="auto"/>
        <w:rPr>
          <w:b/>
          <w:bCs/>
          <w:color w:val="219382" w:themeColor="accent3"/>
          <w:sz w:val="22"/>
          <w:szCs w:val="22"/>
        </w:rPr>
      </w:pPr>
      <w:r>
        <w:rPr>
          <w:b/>
          <w:bCs/>
          <w:color w:val="219382" w:themeColor="accent3"/>
          <w:sz w:val="22"/>
          <w:szCs w:val="22"/>
        </w:rPr>
        <w:t>10</w:t>
      </w:r>
      <w:r w:rsidR="005472F6">
        <w:rPr>
          <w:b/>
          <w:bCs/>
          <w:color w:val="219382" w:themeColor="accent3"/>
          <w:sz w:val="22"/>
          <w:szCs w:val="22"/>
        </w:rPr>
        <w:t>. Hoeveel uur wordt er (gemiddeld) direct aan de individuele patiënt besteed door de geneeskundige GGZ beroepsgroepen?</w:t>
      </w:r>
    </w:p>
    <w:p w14:paraId="34B5BF05" w14:textId="519487C7" w:rsidR="005472F6" w:rsidRDefault="005472F6" w:rsidP="005472F6">
      <w:pPr>
        <w:spacing w:line="240" w:lineRule="auto"/>
        <w:rPr>
          <w:sz w:val="20"/>
          <w:szCs w:val="20"/>
        </w:rPr>
      </w:pPr>
      <w:permStart w:id="1677816812" w:edGrp="everyone"/>
      <w:r>
        <w:rPr>
          <w:noProof/>
          <w:sz w:val="20"/>
          <w:szCs w:val="20"/>
        </w:rPr>
        <mc:AlternateContent>
          <mc:Choice Requires="wps">
            <w:drawing>
              <wp:anchor distT="0" distB="0" distL="114300" distR="114300" simplePos="0" relativeHeight="251682816" behindDoc="0" locked="0" layoutInCell="1" allowOverlap="1" wp14:anchorId="36D8B74F" wp14:editId="5D24443F">
                <wp:simplePos x="0" y="0"/>
                <wp:positionH relativeFrom="margin">
                  <wp:posOffset>1822450</wp:posOffset>
                </wp:positionH>
                <wp:positionV relativeFrom="paragraph">
                  <wp:posOffset>104140</wp:posOffset>
                </wp:positionV>
                <wp:extent cx="1454150" cy="285750"/>
                <wp:effectExtent l="0" t="0" r="12700" b="19050"/>
                <wp:wrapNone/>
                <wp:docPr id="20" name="Tekstvak 20"/>
                <wp:cNvGraphicFramePr/>
                <a:graphic xmlns:a="http://schemas.openxmlformats.org/drawingml/2006/main">
                  <a:graphicData uri="http://schemas.microsoft.com/office/word/2010/wordprocessingShape">
                    <wps:wsp>
                      <wps:cNvSpPr txBox="1"/>
                      <wps:spPr>
                        <a:xfrm>
                          <a:off x="0" y="0"/>
                          <a:ext cx="1454150" cy="285750"/>
                        </a:xfrm>
                        <a:prstGeom prst="rect">
                          <a:avLst/>
                        </a:prstGeom>
                        <a:solidFill>
                          <a:schemeClr val="lt1"/>
                        </a:solidFill>
                        <a:ln w="6350">
                          <a:solidFill>
                            <a:prstClr val="black"/>
                          </a:solidFill>
                        </a:ln>
                      </wps:spPr>
                      <wps:txbx>
                        <w:txbxContent>
                          <w:p w14:paraId="186EAB05" w14:textId="77777777" w:rsidR="005472F6" w:rsidRDefault="005472F6" w:rsidP="005472F6">
                            <w:permStart w:id="282617142" w:edGrp="everyone"/>
                            <w:permEnd w:id="28261714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8B74F" id="Tekstvak 20" o:spid="_x0000_s1036" type="#_x0000_t202" style="position:absolute;margin-left:143.5pt;margin-top:8.2pt;width:114.5pt;height:2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" fillcolor="white [3201]" strokeweight=".5pt">
                <v:textbox>
                  <w:txbxContent>
                    <w:p w14:paraId="186EAB05" w14:textId="77777777" w:rsidR="005472F6" w:rsidRDefault="005472F6" w:rsidP="005472F6">
                      <w:permStart w:id="282617142" w:edGrp="everyone"/>
                      <w:permEnd w:id="282617142"/>
                    </w:p>
                  </w:txbxContent>
                </v:textbox>
                <w10:wrap anchorx="margin"/>
              </v:shape>
            </w:pict>
          </mc:Fallback>
        </mc:AlternateContent>
      </w:r>
      <w:permEnd w:id="1677816812"/>
    </w:p>
    <w:p w14:paraId="6A068C75" w14:textId="77777777" w:rsidR="005472F6" w:rsidRDefault="005472F6" w:rsidP="005472F6">
      <w:pPr>
        <w:pStyle w:val="Lijstalinea"/>
        <w:numPr>
          <w:ilvl w:val="0"/>
          <w:numId w:val="6"/>
        </w:numPr>
        <w:spacing w:line="240" w:lineRule="auto"/>
        <w:rPr>
          <w:sz w:val="20"/>
          <w:szCs w:val="20"/>
        </w:rPr>
      </w:pPr>
      <w:r>
        <w:rPr>
          <w:sz w:val="20"/>
          <w:szCs w:val="20"/>
        </w:rPr>
        <w:t>Behandeling (uren per week):</w:t>
      </w:r>
      <w:permStart w:id="1430794511" w:edGrp="everyone"/>
    </w:p>
    <w:p w14:paraId="1DB7DC49" w14:textId="77EF9B64" w:rsidR="005472F6" w:rsidRDefault="005472F6" w:rsidP="005472F6">
      <w:pPr>
        <w:pStyle w:val="Lijstalinea"/>
        <w:spacing w:line="240" w:lineRule="auto"/>
        <w:ind w:left="360"/>
        <w:rPr>
          <w:sz w:val="20"/>
          <w:szCs w:val="20"/>
        </w:rPr>
      </w:pPr>
      <w:r>
        <w:rPr>
          <w:noProof/>
          <w:sz w:val="20"/>
          <w:szCs w:val="20"/>
        </w:rPr>
        <mc:AlternateContent>
          <mc:Choice Requires="wps">
            <w:drawing>
              <wp:anchor distT="0" distB="0" distL="114300" distR="114300" simplePos="0" relativeHeight="251684864" behindDoc="0" locked="0" layoutInCell="1" allowOverlap="1" wp14:anchorId="739B87C7" wp14:editId="2442E793">
                <wp:simplePos x="0" y="0"/>
                <wp:positionH relativeFrom="margin">
                  <wp:posOffset>1828800</wp:posOffset>
                </wp:positionH>
                <wp:positionV relativeFrom="paragraph">
                  <wp:posOffset>103505</wp:posOffset>
                </wp:positionV>
                <wp:extent cx="1454150" cy="285750"/>
                <wp:effectExtent l="0" t="0" r="12700" b="19050"/>
                <wp:wrapNone/>
                <wp:docPr id="21" name="Tekstvak 21"/>
                <wp:cNvGraphicFramePr/>
                <a:graphic xmlns:a="http://schemas.openxmlformats.org/drawingml/2006/main">
                  <a:graphicData uri="http://schemas.microsoft.com/office/word/2010/wordprocessingShape">
                    <wps:wsp>
                      <wps:cNvSpPr txBox="1"/>
                      <wps:spPr>
                        <a:xfrm>
                          <a:off x="0" y="0"/>
                          <a:ext cx="1454150" cy="285750"/>
                        </a:xfrm>
                        <a:prstGeom prst="rect">
                          <a:avLst/>
                        </a:prstGeom>
                        <a:solidFill>
                          <a:srgbClr val="FFFFFF"/>
                        </a:solidFill>
                        <a:ln w="6350">
                          <a:solidFill>
                            <a:prstClr val="black"/>
                          </a:solidFill>
                        </a:ln>
                      </wps:spPr>
                      <wps:txbx>
                        <w:txbxContent>
                          <w:p w14:paraId="4A29BA47" w14:textId="77777777" w:rsidR="005472F6" w:rsidRDefault="005472F6" w:rsidP="005472F6">
                            <w:permStart w:id="1308446420" w:edGrp="everyone"/>
                            <w:permEnd w:id="130844642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B87C7" id="Tekstvak 21" o:spid="_x0000_s1037" type="#_x0000_t202" style="position:absolute;left:0;text-align:left;margin-left:2in;margin-top:8.15pt;width:114.5pt;height:2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" strokeweight=".5pt">
                <v:textbox>
                  <w:txbxContent>
                    <w:p w14:paraId="4A29BA47" w14:textId="77777777" w:rsidR="005472F6" w:rsidRDefault="005472F6" w:rsidP="005472F6">
                      <w:permStart w:id="1308446420" w:edGrp="everyone"/>
                      <w:permEnd w:id="1308446420"/>
                    </w:p>
                  </w:txbxContent>
                </v:textbox>
                <w10:wrap anchorx="margin"/>
              </v:shape>
            </w:pict>
          </mc:Fallback>
        </mc:AlternateContent>
      </w:r>
      <w:r>
        <w:rPr>
          <w:sz w:val="20"/>
          <w:szCs w:val="20"/>
        </w:rPr>
        <w:tab/>
        <w:t xml:space="preserve"> </w:t>
      </w:r>
    </w:p>
    <w:permEnd w:id="1430794511"/>
    <w:p w14:paraId="574F5248" w14:textId="31E34C37" w:rsidR="005472F6" w:rsidRPr="005472F6" w:rsidRDefault="005472F6" w:rsidP="005472F6">
      <w:pPr>
        <w:pStyle w:val="Lijstalinea"/>
        <w:numPr>
          <w:ilvl w:val="0"/>
          <w:numId w:val="6"/>
        </w:numPr>
        <w:spacing w:line="240" w:lineRule="auto"/>
        <w:rPr>
          <w:sz w:val="20"/>
          <w:szCs w:val="20"/>
        </w:rPr>
      </w:pPr>
      <w:r>
        <w:rPr>
          <w:sz w:val="20"/>
          <w:szCs w:val="20"/>
        </w:rPr>
        <w:t xml:space="preserve">Begeleiding (uren per week): </w:t>
      </w:r>
      <w:r>
        <w:rPr>
          <w:sz w:val="20"/>
          <w:szCs w:val="20"/>
        </w:rPr>
        <w:tab/>
      </w:r>
    </w:p>
    <w:p w14:paraId="4E888FE9" w14:textId="7A8E3A1C" w:rsidR="000B27DD" w:rsidRDefault="000B27DD" w:rsidP="000B27DD">
      <w:pPr>
        <w:spacing w:line="240" w:lineRule="auto"/>
        <w:rPr>
          <w:sz w:val="20"/>
          <w:szCs w:val="20"/>
        </w:rPr>
      </w:pPr>
    </w:p>
    <w:p w14:paraId="5A300EBD" w14:textId="4FDC3E91" w:rsidR="000B27DD" w:rsidRDefault="005472F6" w:rsidP="00E64A51">
      <w:pPr>
        <w:spacing w:line="240" w:lineRule="auto"/>
        <w:rPr>
          <w:b/>
          <w:bCs/>
          <w:color w:val="219382" w:themeColor="accent3"/>
          <w:sz w:val="22"/>
          <w:szCs w:val="22"/>
        </w:rPr>
      </w:pPr>
      <w:r>
        <w:rPr>
          <w:b/>
          <w:bCs/>
          <w:color w:val="219382" w:themeColor="accent3"/>
          <w:sz w:val="22"/>
          <w:szCs w:val="22"/>
        </w:rPr>
        <w:t>1</w:t>
      </w:r>
      <w:r w:rsidR="00234017">
        <w:rPr>
          <w:b/>
          <w:bCs/>
          <w:color w:val="219382" w:themeColor="accent3"/>
          <w:sz w:val="22"/>
          <w:szCs w:val="22"/>
        </w:rPr>
        <w:t>1</w:t>
      </w:r>
      <w:r>
        <w:rPr>
          <w:b/>
          <w:bCs/>
          <w:color w:val="219382" w:themeColor="accent3"/>
          <w:sz w:val="22"/>
          <w:szCs w:val="22"/>
        </w:rPr>
        <w:t>. Kunt u aangeven wat voor de patiënt de gemiddelde behoefte is aan verpleegkundige handelingen gericht op somatische aandoeningen</w:t>
      </w:r>
      <w:r w:rsidR="00A20C55">
        <w:rPr>
          <w:b/>
          <w:bCs/>
          <w:color w:val="219382" w:themeColor="accent3"/>
          <w:sz w:val="22"/>
          <w:szCs w:val="22"/>
        </w:rPr>
        <w:t>? Graag toelichten.</w:t>
      </w:r>
    </w:p>
    <w:p w14:paraId="1FF404EB" w14:textId="261E7FE1" w:rsidR="00A20C55" w:rsidRDefault="00A20C55" w:rsidP="00E64A51">
      <w:pPr>
        <w:spacing w:line="240" w:lineRule="auto"/>
        <w:rPr>
          <w:sz w:val="20"/>
          <w:szCs w:val="20"/>
        </w:rPr>
      </w:pPr>
      <w:permStart w:id="1741825966" w:edGrp="everyone"/>
      <w:r>
        <w:rPr>
          <w:noProof/>
          <w:sz w:val="20"/>
          <w:szCs w:val="20"/>
        </w:rPr>
        <mc:AlternateContent>
          <mc:Choice Requires="wps">
            <w:drawing>
              <wp:anchor distT="0" distB="0" distL="114300" distR="114300" simplePos="0" relativeHeight="251688960" behindDoc="0" locked="0" layoutInCell="1" allowOverlap="1" wp14:anchorId="7B1CA18B" wp14:editId="30DE9B58">
                <wp:simplePos x="0" y="0"/>
                <wp:positionH relativeFrom="margin">
                  <wp:posOffset>2717800</wp:posOffset>
                </wp:positionH>
                <wp:positionV relativeFrom="paragraph">
                  <wp:posOffset>94615</wp:posOffset>
                </wp:positionV>
                <wp:extent cx="1454150" cy="285750"/>
                <wp:effectExtent l="0" t="0" r="12700" b="19050"/>
                <wp:wrapNone/>
                <wp:docPr id="23" name="Tekstvak 23"/>
                <wp:cNvGraphicFramePr/>
                <a:graphic xmlns:a="http://schemas.openxmlformats.org/drawingml/2006/main">
                  <a:graphicData uri="http://schemas.microsoft.com/office/word/2010/wordprocessingShape">
                    <wps:wsp>
                      <wps:cNvSpPr txBox="1"/>
                      <wps:spPr>
                        <a:xfrm>
                          <a:off x="0" y="0"/>
                          <a:ext cx="1454150" cy="285750"/>
                        </a:xfrm>
                        <a:prstGeom prst="rect">
                          <a:avLst/>
                        </a:prstGeom>
                        <a:solidFill>
                          <a:srgbClr val="FFFFFF"/>
                        </a:solidFill>
                        <a:ln w="6350">
                          <a:solidFill>
                            <a:prstClr val="black"/>
                          </a:solidFill>
                        </a:ln>
                      </wps:spPr>
                      <wps:txbx>
                        <w:txbxContent>
                          <w:p w14:paraId="259312C0" w14:textId="77777777" w:rsidR="00A20C55" w:rsidRDefault="00A20C55" w:rsidP="00A20C55">
                            <w:permStart w:id="107361346" w:edGrp="everyone"/>
                            <w:permEnd w:id="10736134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CA18B" id="Tekstvak 23" o:spid="_x0000_s1038" type="#_x0000_t202" style="position:absolute;margin-left:214pt;margin-top:7.45pt;width:114.5pt;height:2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" strokeweight=".5pt">
                <v:textbox>
                  <w:txbxContent>
                    <w:p w14:paraId="259312C0" w14:textId="77777777" w:rsidR="00A20C55" w:rsidRDefault="00A20C55" w:rsidP="00A20C55">
                      <w:permStart w:id="107361346" w:edGrp="everyone"/>
                      <w:permEnd w:id="107361346"/>
                    </w:p>
                  </w:txbxContent>
                </v:textbox>
                <w10:wrap anchorx="margin"/>
              </v:shape>
            </w:pict>
          </mc:Fallback>
        </mc:AlternateContent>
      </w:r>
      <w:permEnd w:id="1741825966"/>
    </w:p>
    <w:p w14:paraId="6503A9CB" w14:textId="617415ED" w:rsidR="00A20C55" w:rsidRDefault="00A20C55" w:rsidP="00A20C55">
      <w:pPr>
        <w:pStyle w:val="Lijstalinea"/>
        <w:numPr>
          <w:ilvl w:val="0"/>
          <w:numId w:val="6"/>
        </w:numPr>
        <w:spacing w:line="240" w:lineRule="auto"/>
        <w:rPr>
          <w:sz w:val="20"/>
          <w:szCs w:val="20"/>
        </w:rPr>
      </w:pPr>
      <w:r>
        <w:rPr>
          <w:sz w:val="20"/>
          <w:szCs w:val="20"/>
        </w:rPr>
        <w:t>Verpleegkundige handelingen (uren per week):</w:t>
      </w:r>
    </w:p>
    <w:p w14:paraId="5895B2FA" w14:textId="66FA47DF" w:rsidR="00A20C55" w:rsidRDefault="00A20C55" w:rsidP="00A20C55">
      <w:pPr>
        <w:pStyle w:val="Lijstalinea"/>
        <w:spacing w:line="240" w:lineRule="auto"/>
        <w:ind w:left="360"/>
        <w:rPr>
          <w:sz w:val="20"/>
          <w:szCs w:val="20"/>
        </w:rPr>
      </w:pPr>
      <w:r>
        <w:rPr>
          <w:sz w:val="20"/>
          <w:szCs w:val="20"/>
        </w:rPr>
        <w:tab/>
        <w:t xml:space="preserve"> </w:t>
      </w:r>
    </w:p>
    <w:p w14:paraId="01FFFFAF" w14:textId="7F85BDCC" w:rsidR="00A20C55" w:rsidRDefault="00A20C55" w:rsidP="00A20C55">
      <w:pPr>
        <w:pStyle w:val="Lijstalinea"/>
        <w:numPr>
          <w:ilvl w:val="0"/>
          <w:numId w:val="6"/>
        </w:numPr>
        <w:spacing w:line="240" w:lineRule="auto"/>
        <w:rPr>
          <w:sz w:val="20"/>
          <w:szCs w:val="20"/>
        </w:rPr>
      </w:pPr>
      <w:r w:rsidRPr="00417378">
        <w:rPr>
          <w:noProof/>
          <w:sz w:val="18"/>
          <w:szCs w:val="18"/>
        </w:rPr>
        <mc:AlternateContent>
          <mc:Choice Requires="wps">
            <w:drawing>
              <wp:anchor distT="0" distB="0" distL="114300" distR="114300" simplePos="0" relativeHeight="251691008" behindDoc="0" locked="0" layoutInCell="1" allowOverlap="1" wp14:anchorId="11C3F400" wp14:editId="48CF2A15">
                <wp:simplePos x="0" y="0"/>
                <wp:positionH relativeFrom="margin">
                  <wp:align>right</wp:align>
                </wp:positionH>
                <wp:positionV relativeFrom="paragraph">
                  <wp:posOffset>156210</wp:posOffset>
                </wp:positionV>
                <wp:extent cx="5727700" cy="1892300"/>
                <wp:effectExtent l="0" t="0" r="25400" b="12700"/>
                <wp:wrapNone/>
                <wp:docPr id="24" name="Tekstvak 24"/>
                <wp:cNvGraphicFramePr/>
                <a:graphic xmlns:a="http://schemas.openxmlformats.org/drawingml/2006/main">
                  <a:graphicData uri="http://schemas.microsoft.com/office/word/2010/wordprocessingShape">
                    <wps:wsp>
                      <wps:cNvSpPr txBox="1"/>
                      <wps:spPr>
                        <a:xfrm>
                          <a:off x="0" y="0"/>
                          <a:ext cx="5727700" cy="1892300"/>
                        </a:xfrm>
                        <a:prstGeom prst="rect">
                          <a:avLst/>
                        </a:prstGeom>
                        <a:solidFill>
                          <a:schemeClr val="lt1"/>
                        </a:solidFill>
                        <a:ln w="6350">
                          <a:solidFill>
                            <a:prstClr val="black"/>
                          </a:solidFill>
                        </a:ln>
                      </wps:spPr>
                      <wps:txbx>
                        <w:txbxContent>
                          <w:p w14:paraId="72A53483" w14:textId="77777777" w:rsidR="00A20C55" w:rsidRDefault="00A20C55" w:rsidP="00A20C55">
                            <w:permStart w:id="86910481" w:edGrp="everyone"/>
                            <w:permEnd w:id="8691048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3F400" id="Tekstvak 24" o:spid="_x0000_s1039" type="#_x0000_t202" style="position:absolute;left:0;text-align:left;margin-left:399.8pt;margin-top:12.3pt;width:451pt;height:149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" fillcolor="white [3201]" strokeweight=".5pt">
                <v:textbox>
                  <w:txbxContent>
                    <w:p w14:paraId="72A53483" w14:textId="77777777" w:rsidR="00A20C55" w:rsidRDefault="00A20C55" w:rsidP="00A20C55">
                      <w:permStart w:id="86910481" w:edGrp="everyone"/>
                      <w:permEnd w:id="86910481"/>
                    </w:p>
                  </w:txbxContent>
                </v:textbox>
                <w10:wrap anchorx="margin"/>
              </v:shape>
            </w:pict>
          </mc:Fallback>
        </mc:AlternateContent>
      </w:r>
      <w:r>
        <w:rPr>
          <w:sz w:val="20"/>
          <w:szCs w:val="20"/>
        </w:rPr>
        <w:t>Toelichting:</w:t>
      </w:r>
    </w:p>
    <w:p w14:paraId="48ADB44F" w14:textId="02E0A77B" w:rsidR="00A20C55" w:rsidRPr="00A20C55" w:rsidRDefault="00A20C55" w:rsidP="00A20C55">
      <w:pPr>
        <w:rPr>
          <w:sz w:val="20"/>
          <w:szCs w:val="20"/>
        </w:rPr>
      </w:pPr>
    </w:p>
    <w:p w14:paraId="64FFE980" w14:textId="77777777" w:rsidR="00A20C55" w:rsidRPr="00A20C55" w:rsidRDefault="00A20C55" w:rsidP="00A20C55">
      <w:pPr>
        <w:spacing w:line="240" w:lineRule="auto"/>
        <w:rPr>
          <w:sz w:val="20"/>
          <w:szCs w:val="20"/>
        </w:rPr>
      </w:pPr>
    </w:p>
    <w:p w14:paraId="01F02CDC" w14:textId="77777777" w:rsidR="00A20C55" w:rsidRPr="00A20C55" w:rsidRDefault="00A20C55" w:rsidP="00E64A51">
      <w:pPr>
        <w:spacing w:line="240" w:lineRule="auto"/>
        <w:rPr>
          <w:sz w:val="20"/>
          <w:szCs w:val="20"/>
        </w:rPr>
      </w:pPr>
    </w:p>
    <w:p w14:paraId="3368ABEC" w14:textId="4E8E327B" w:rsidR="000B27DD" w:rsidRDefault="000B27DD" w:rsidP="00E64A51">
      <w:pPr>
        <w:spacing w:line="240" w:lineRule="auto"/>
        <w:rPr>
          <w:sz w:val="20"/>
          <w:szCs w:val="20"/>
        </w:rPr>
      </w:pPr>
    </w:p>
    <w:p w14:paraId="40338422" w14:textId="76CE6BCF" w:rsidR="00A20C55" w:rsidRDefault="00A20C55" w:rsidP="00E64A51">
      <w:pPr>
        <w:spacing w:line="240" w:lineRule="auto"/>
        <w:rPr>
          <w:sz w:val="20"/>
          <w:szCs w:val="20"/>
        </w:rPr>
      </w:pPr>
    </w:p>
    <w:p w14:paraId="680ACE38" w14:textId="01963B73" w:rsidR="00A20C55" w:rsidRDefault="00A20C55" w:rsidP="00E64A51">
      <w:pPr>
        <w:spacing w:line="240" w:lineRule="auto"/>
        <w:rPr>
          <w:sz w:val="20"/>
          <w:szCs w:val="20"/>
        </w:rPr>
      </w:pPr>
    </w:p>
    <w:p w14:paraId="7B735CFA" w14:textId="13C2D77D" w:rsidR="00A20C55" w:rsidRDefault="00A20C55" w:rsidP="00E64A51">
      <w:pPr>
        <w:spacing w:line="240" w:lineRule="auto"/>
        <w:rPr>
          <w:sz w:val="20"/>
          <w:szCs w:val="20"/>
        </w:rPr>
      </w:pPr>
    </w:p>
    <w:p w14:paraId="34D18E62" w14:textId="66501360" w:rsidR="00A20C55" w:rsidRDefault="00A20C55" w:rsidP="00E64A51">
      <w:pPr>
        <w:spacing w:line="240" w:lineRule="auto"/>
        <w:rPr>
          <w:sz w:val="20"/>
          <w:szCs w:val="20"/>
        </w:rPr>
      </w:pPr>
    </w:p>
    <w:p w14:paraId="2904388C" w14:textId="21FA1134" w:rsidR="00A20C55" w:rsidRDefault="00A20C55" w:rsidP="00E64A51">
      <w:pPr>
        <w:spacing w:line="240" w:lineRule="auto"/>
        <w:rPr>
          <w:sz w:val="20"/>
          <w:szCs w:val="20"/>
        </w:rPr>
      </w:pPr>
    </w:p>
    <w:p w14:paraId="1172B02A" w14:textId="77DCFE8A" w:rsidR="00A20C55" w:rsidRDefault="00A20C55" w:rsidP="00E64A51">
      <w:pPr>
        <w:spacing w:line="240" w:lineRule="auto"/>
        <w:rPr>
          <w:sz w:val="20"/>
          <w:szCs w:val="20"/>
        </w:rPr>
      </w:pPr>
    </w:p>
    <w:p w14:paraId="741DF8AE" w14:textId="3CDA117D" w:rsidR="00A20C55" w:rsidRDefault="00A20C55" w:rsidP="00E64A51">
      <w:pPr>
        <w:spacing w:line="240" w:lineRule="auto"/>
        <w:rPr>
          <w:sz w:val="20"/>
          <w:szCs w:val="20"/>
        </w:rPr>
      </w:pPr>
    </w:p>
    <w:p w14:paraId="14DDC001" w14:textId="1A1BA6CE" w:rsidR="00A20C55" w:rsidRDefault="00A20C55" w:rsidP="00E64A51">
      <w:pPr>
        <w:spacing w:line="240" w:lineRule="auto"/>
        <w:rPr>
          <w:sz w:val="20"/>
          <w:szCs w:val="20"/>
        </w:rPr>
      </w:pPr>
    </w:p>
    <w:p w14:paraId="31DAE868" w14:textId="3612A0C5" w:rsidR="00A20C55" w:rsidRDefault="00A20C55" w:rsidP="00E64A51">
      <w:pPr>
        <w:spacing w:line="240" w:lineRule="auto"/>
        <w:rPr>
          <w:sz w:val="20"/>
          <w:szCs w:val="20"/>
        </w:rPr>
      </w:pPr>
    </w:p>
    <w:p w14:paraId="7574F250" w14:textId="77777777" w:rsidR="00D34B35" w:rsidRDefault="00D34B35" w:rsidP="00E64A51">
      <w:pPr>
        <w:spacing w:line="240" w:lineRule="auto"/>
        <w:rPr>
          <w:b/>
          <w:bCs/>
          <w:color w:val="219382" w:themeColor="accent3"/>
          <w:sz w:val="22"/>
          <w:szCs w:val="22"/>
        </w:rPr>
      </w:pPr>
    </w:p>
    <w:p w14:paraId="03AE67E2" w14:textId="5C1D91F3" w:rsidR="00A20C55" w:rsidRDefault="00A20C55" w:rsidP="00E64A51">
      <w:pPr>
        <w:spacing w:line="240" w:lineRule="auto"/>
        <w:rPr>
          <w:b/>
          <w:bCs/>
          <w:color w:val="219382" w:themeColor="accent3"/>
          <w:sz w:val="22"/>
          <w:szCs w:val="22"/>
        </w:rPr>
      </w:pPr>
      <w:r w:rsidRPr="00A20C55">
        <w:rPr>
          <w:b/>
          <w:bCs/>
          <w:color w:val="219382" w:themeColor="accent3"/>
          <w:sz w:val="22"/>
          <w:szCs w:val="22"/>
        </w:rPr>
        <w:lastRenderedPageBreak/>
        <w:t>1</w:t>
      </w:r>
      <w:r w:rsidR="00234017">
        <w:rPr>
          <w:b/>
          <w:bCs/>
          <w:color w:val="219382" w:themeColor="accent3"/>
          <w:sz w:val="22"/>
          <w:szCs w:val="22"/>
        </w:rPr>
        <w:t>2</w:t>
      </w:r>
      <w:r w:rsidRPr="00A20C55">
        <w:rPr>
          <w:b/>
          <w:bCs/>
          <w:color w:val="219382" w:themeColor="accent3"/>
          <w:sz w:val="22"/>
          <w:szCs w:val="22"/>
        </w:rPr>
        <w:t xml:space="preserve">. </w:t>
      </w:r>
      <w:r>
        <w:rPr>
          <w:b/>
          <w:bCs/>
          <w:color w:val="219382" w:themeColor="accent3"/>
          <w:sz w:val="22"/>
          <w:szCs w:val="22"/>
        </w:rPr>
        <w:t>Ambulantiseringspotentie</w:t>
      </w:r>
    </w:p>
    <w:p w14:paraId="3F76DF02" w14:textId="4E563302" w:rsidR="00A20C55" w:rsidRDefault="00A20C55" w:rsidP="00E64A51">
      <w:pPr>
        <w:spacing w:line="240" w:lineRule="auto"/>
        <w:rPr>
          <w:b/>
          <w:bCs/>
          <w:color w:val="219382" w:themeColor="accent3"/>
          <w:sz w:val="22"/>
          <w:szCs w:val="22"/>
        </w:rPr>
      </w:pPr>
    </w:p>
    <w:p w14:paraId="5BEFA10D" w14:textId="2EB55269" w:rsidR="00A20C55" w:rsidRDefault="00A20C55" w:rsidP="00E64A51">
      <w:pPr>
        <w:spacing w:line="240" w:lineRule="auto"/>
        <w:rPr>
          <w:b/>
          <w:bCs/>
          <w:color w:val="219382" w:themeColor="accent3"/>
          <w:sz w:val="22"/>
          <w:szCs w:val="22"/>
        </w:rPr>
      </w:pPr>
      <w:r>
        <w:rPr>
          <w:b/>
          <w:bCs/>
          <w:color w:val="219382" w:themeColor="accent3"/>
          <w:sz w:val="22"/>
          <w:szCs w:val="22"/>
        </w:rPr>
        <w:t>1</w:t>
      </w:r>
      <w:r w:rsidR="00234017">
        <w:rPr>
          <w:b/>
          <w:bCs/>
          <w:color w:val="219382" w:themeColor="accent3"/>
          <w:sz w:val="22"/>
          <w:szCs w:val="22"/>
        </w:rPr>
        <w:t>2</w:t>
      </w:r>
      <w:r>
        <w:rPr>
          <w:b/>
          <w:bCs/>
          <w:color w:val="219382" w:themeColor="accent3"/>
          <w:sz w:val="22"/>
          <w:szCs w:val="22"/>
        </w:rPr>
        <w:t>a. Kunt u aangeven wat de geschatte potentie is om op termijn zelfstandig (met eventuele ambulante behandeling) / beschermd te wonen?</w:t>
      </w:r>
    </w:p>
    <w:p w14:paraId="50305DBF" w14:textId="3EA88711" w:rsidR="00A20C55" w:rsidRDefault="00A20C55" w:rsidP="00E64A51">
      <w:pPr>
        <w:spacing w:line="240" w:lineRule="auto"/>
        <w:rPr>
          <w:sz w:val="22"/>
          <w:szCs w:val="22"/>
        </w:rPr>
      </w:pPr>
    </w:p>
    <w:p w14:paraId="4D5E5E68" w14:textId="584C1165" w:rsidR="00B6720C" w:rsidRPr="005472F6" w:rsidRDefault="00B6720C" w:rsidP="00B6720C">
      <w:pPr>
        <w:spacing w:line="240" w:lineRule="auto"/>
        <w:rPr>
          <w:i/>
          <w:iCs/>
          <w:sz w:val="20"/>
          <w:szCs w:val="20"/>
        </w:rPr>
      </w:pPr>
      <w:r>
        <w:rPr>
          <w:i/>
          <w:iCs/>
          <w:sz w:val="20"/>
          <w:szCs w:val="20"/>
        </w:rPr>
        <w:t>Potentie a</w:t>
      </w:r>
      <w:r w:rsidRPr="005472F6">
        <w:rPr>
          <w:i/>
          <w:iCs/>
          <w:sz w:val="20"/>
          <w:szCs w:val="20"/>
        </w:rPr>
        <w:t>fwezig</w:t>
      </w:r>
      <w:r>
        <w:rPr>
          <w:i/>
          <w:iCs/>
          <w:sz w:val="20"/>
          <w:szCs w:val="20"/>
        </w:rPr>
        <w:t xml:space="preserve">                                                                                           Potentie zeer groot</w:t>
      </w:r>
    </w:p>
    <w:p w14:paraId="38588CEE" w14:textId="77777777" w:rsidR="00B6720C" w:rsidRPr="00A22E4D" w:rsidRDefault="00B6720C" w:rsidP="00B6720C">
      <w:pPr>
        <w:spacing w:line="240" w:lineRule="auto"/>
        <w:rPr>
          <w:sz w:val="22"/>
          <w:szCs w:val="22"/>
        </w:rPr>
      </w:pPr>
      <w:r w:rsidRPr="00A22E4D">
        <w:rPr>
          <w:sz w:val="22"/>
          <w:szCs w:val="22"/>
        </w:rPr>
        <w:t xml:space="preserve">1        </w:t>
      </w:r>
      <w:r>
        <w:rPr>
          <w:sz w:val="22"/>
          <w:szCs w:val="22"/>
        </w:rPr>
        <w:t xml:space="preserve">    </w:t>
      </w:r>
      <w:r w:rsidRPr="00A22E4D">
        <w:rPr>
          <w:sz w:val="22"/>
          <w:szCs w:val="22"/>
        </w:rPr>
        <w:t xml:space="preserve">  2    </w:t>
      </w:r>
      <w:r>
        <w:rPr>
          <w:sz w:val="22"/>
          <w:szCs w:val="22"/>
        </w:rPr>
        <w:t xml:space="preserve">   </w:t>
      </w:r>
      <w:r w:rsidRPr="00A22E4D">
        <w:rPr>
          <w:sz w:val="22"/>
          <w:szCs w:val="22"/>
        </w:rPr>
        <w:t xml:space="preserve">      3    </w:t>
      </w:r>
      <w:r>
        <w:rPr>
          <w:sz w:val="22"/>
          <w:szCs w:val="22"/>
        </w:rPr>
        <w:t xml:space="preserve">    </w:t>
      </w:r>
      <w:r w:rsidRPr="00A22E4D">
        <w:rPr>
          <w:sz w:val="22"/>
          <w:szCs w:val="22"/>
        </w:rPr>
        <w:t xml:space="preserve">   </w:t>
      </w:r>
      <w:r>
        <w:rPr>
          <w:sz w:val="22"/>
          <w:szCs w:val="22"/>
        </w:rPr>
        <w:t xml:space="preserve"> </w:t>
      </w:r>
      <w:r w:rsidRPr="00A22E4D">
        <w:rPr>
          <w:sz w:val="22"/>
          <w:szCs w:val="22"/>
        </w:rPr>
        <w:t xml:space="preserve"> 4    </w:t>
      </w:r>
      <w:r>
        <w:rPr>
          <w:sz w:val="22"/>
          <w:szCs w:val="22"/>
        </w:rPr>
        <w:t xml:space="preserve">  </w:t>
      </w:r>
      <w:r w:rsidRPr="00A22E4D">
        <w:rPr>
          <w:sz w:val="22"/>
          <w:szCs w:val="22"/>
        </w:rPr>
        <w:t xml:space="preserve"> </w:t>
      </w:r>
      <w:r>
        <w:rPr>
          <w:sz w:val="22"/>
          <w:szCs w:val="22"/>
        </w:rPr>
        <w:t xml:space="preserve"> </w:t>
      </w:r>
      <w:r w:rsidRPr="00A22E4D">
        <w:rPr>
          <w:sz w:val="22"/>
          <w:szCs w:val="22"/>
        </w:rPr>
        <w:t xml:space="preserve">    5     </w:t>
      </w:r>
      <w:r>
        <w:rPr>
          <w:sz w:val="22"/>
          <w:szCs w:val="22"/>
        </w:rPr>
        <w:t xml:space="preserve">    </w:t>
      </w:r>
      <w:r w:rsidRPr="00A22E4D">
        <w:rPr>
          <w:sz w:val="22"/>
          <w:szCs w:val="22"/>
        </w:rPr>
        <w:t xml:space="preserve">    6    </w:t>
      </w:r>
      <w:r>
        <w:rPr>
          <w:sz w:val="22"/>
          <w:szCs w:val="22"/>
        </w:rPr>
        <w:t xml:space="preserve">    </w:t>
      </w:r>
      <w:r w:rsidRPr="00A22E4D">
        <w:rPr>
          <w:sz w:val="22"/>
          <w:szCs w:val="22"/>
        </w:rPr>
        <w:t xml:space="preserve">      7    </w:t>
      </w:r>
      <w:r>
        <w:rPr>
          <w:sz w:val="22"/>
          <w:szCs w:val="22"/>
        </w:rPr>
        <w:t xml:space="preserve">    </w:t>
      </w:r>
      <w:r w:rsidRPr="00A22E4D">
        <w:rPr>
          <w:sz w:val="22"/>
          <w:szCs w:val="22"/>
        </w:rPr>
        <w:t xml:space="preserve">      8   </w:t>
      </w:r>
      <w:r>
        <w:rPr>
          <w:sz w:val="22"/>
          <w:szCs w:val="22"/>
        </w:rPr>
        <w:t xml:space="preserve">  </w:t>
      </w:r>
      <w:r w:rsidRPr="00A22E4D">
        <w:rPr>
          <w:sz w:val="22"/>
          <w:szCs w:val="22"/>
        </w:rPr>
        <w:t xml:space="preserve"> </w:t>
      </w:r>
      <w:r>
        <w:rPr>
          <w:sz w:val="22"/>
          <w:szCs w:val="22"/>
        </w:rPr>
        <w:t xml:space="preserve">  </w:t>
      </w:r>
      <w:r w:rsidRPr="00A22E4D">
        <w:rPr>
          <w:sz w:val="22"/>
          <w:szCs w:val="22"/>
        </w:rPr>
        <w:t xml:space="preserve">      9   </w:t>
      </w:r>
      <w:r>
        <w:rPr>
          <w:sz w:val="22"/>
          <w:szCs w:val="22"/>
        </w:rPr>
        <w:t xml:space="preserve">   </w:t>
      </w:r>
      <w:r w:rsidRPr="00A22E4D">
        <w:rPr>
          <w:sz w:val="22"/>
          <w:szCs w:val="22"/>
        </w:rPr>
        <w:t xml:space="preserve">      10</w:t>
      </w:r>
    </w:p>
    <w:permStart w:id="1721792509" w:edGrp="everyone"/>
    <w:p w14:paraId="38235570" w14:textId="77777777" w:rsidR="00B6720C" w:rsidRDefault="00B6720C" w:rsidP="00B6720C">
      <w:pPr>
        <w:spacing w:line="240" w:lineRule="auto"/>
        <w:rPr>
          <w:sz w:val="20"/>
          <w:szCs w:val="20"/>
        </w:rPr>
      </w:pP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B647E3">
        <w:rPr>
          <w:sz w:val="20"/>
          <w:szCs w:val="20"/>
        </w:rPr>
      </w:r>
      <w:r w:rsidR="00B647E3">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B647E3">
        <w:rPr>
          <w:sz w:val="20"/>
          <w:szCs w:val="20"/>
        </w:rPr>
      </w:r>
      <w:r w:rsidR="00B647E3">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B647E3">
        <w:rPr>
          <w:sz w:val="20"/>
          <w:szCs w:val="20"/>
        </w:rPr>
      </w:r>
      <w:r w:rsidR="00B647E3">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B647E3">
        <w:rPr>
          <w:sz w:val="20"/>
          <w:szCs w:val="20"/>
        </w:rPr>
      </w:r>
      <w:r w:rsidR="00B647E3">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B647E3">
        <w:rPr>
          <w:sz w:val="20"/>
          <w:szCs w:val="20"/>
        </w:rPr>
      </w:r>
      <w:r w:rsidR="00B647E3">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B647E3">
        <w:rPr>
          <w:sz w:val="20"/>
          <w:szCs w:val="20"/>
        </w:rPr>
      </w:r>
      <w:r w:rsidR="00B647E3">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B647E3">
        <w:rPr>
          <w:sz w:val="20"/>
          <w:szCs w:val="20"/>
        </w:rPr>
      </w:r>
      <w:r w:rsidR="00B647E3">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B647E3">
        <w:rPr>
          <w:sz w:val="20"/>
          <w:szCs w:val="20"/>
        </w:rPr>
      </w:r>
      <w:r w:rsidR="00B647E3">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B647E3">
        <w:rPr>
          <w:sz w:val="20"/>
          <w:szCs w:val="20"/>
        </w:rPr>
      </w:r>
      <w:r w:rsidR="00B647E3">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B647E3">
        <w:rPr>
          <w:sz w:val="20"/>
          <w:szCs w:val="20"/>
        </w:rPr>
      </w:r>
      <w:r w:rsidR="00B647E3">
        <w:rPr>
          <w:sz w:val="20"/>
          <w:szCs w:val="20"/>
        </w:rPr>
        <w:fldChar w:fldCharType="separate"/>
      </w:r>
      <w:r w:rsidRPr="00815027">
        <w:rPr>
          <w:sz w:val="20"/>
          <w:szCs w:val="20"/>
        </w:rPr>
        <w:fldChar w:fldCharType="end"/>
      </w:r>
      <w:r>
        <w:rPr>
          <w:sz w:val="20"/>
          <w:szCs w:val="20"/>
        </w:rPr>
        <w:t xml:space="preserve">  </w:t>
      </w:r>
    </w:p>
    <w:permEnd w:id="1721792509"/>
    <w:p w14:paraId="4A52932A" w14:textId="77777777" w:rsidR="00A20C55" w:rsidRPr="00A20C55" w:rsidRDefault="00A20C55" w:rsidP="00E64A51">
      <w:pPr>
        <w:spacing w:line="240" w:lineRule="auto"/>
        <w:rPr>
          <w:sz w:val="22"/>
          <w:szCs w:val="22"/>
        </w:rPr>
      </w:pPr>
    </w:p>
    <w:p w14:paraId="10F8B9D5" w14:textId="686F512D" w:rsidR="00A20C55" w:rsidRDefault="00A20C55" w:rsidP="00E64A51">
      <w:pPr>
        <w:spacing w:line="240" w:lineRule="auto"/>
        <w:rPr>
          <w:b/>
          <w:bCs/>
          <w:color w:val="219382" w:themeColor="accent3"/>
          <w:sz w:val="22"/>
          <w:szCs w:val="22"/>
        </w:rPr>
      </w:pPr>
      <w:r>
        <w:rPr>
          <w:b/>
          <w:bCs/>
          <w:color w:val="219382" w:themeColor="accent3"/>
          <w:sz w:val="22"/>
          <w:szCs w:val="22"/>
        </w:rPr>
        <w:t>1</w:t>
      </w:r>
      <w:r w:rsidR="00234017">
        <w:rPr>
          <w:b/>
          <w:bCs/>
          <w:color w:val="219382" w:themeColor="accent3"/>
          <w:sz w:val="22"/>
          <w:szCs w:val="22"/>
        </w:rPr>
        <w:t>2</w:t>
      </w:r>
      <w:r>
        <w:rPr>
          <w:b/>
          <w:bCs/>
          <w:color w:val="219382" w:themeColor="accent3"/>
          <w:sz w:val="22"/>
          <w:szCs w:val="22"/>
        </w:rPr>
        <w:t>b. Op welke termijn verwacht u dat dit optimum bereikt zou kunnen worden (gerekend vanaf nu)?</w:t>
      </w:r>
    </w:p>
    <w:p w14:paraId="474F87B6" w14:textId="2954984E" w:rsidR="00A20C55" w:rsidRPr="00B6720C" w:rsidRDefault="00A20C55" w:rsidP="00E64A51">
      <w:pPr>
        <w:spacing w:line="240" w:lineRule="auto"/>
        <w:rPr>
          <w:b/>
          <w:bCs/>
          <w:color w:val="219382" w:themeColor="accent3"/>
          <w:sz w:val="20"/>
          <w:szCs w:val="20"/>
        </w:rPr>
      </w:pPr>
    </w:p>
    <w:p w14:paraId="41FFBD49" w14:textId="4411332C" w:rsidR="00B6720C" w:rsidRPr="00B6720C" w:rsidRDefault="00B6720C" w:rsidP="00B6720C">
      <w:pPr>
        <w:spacing w:line="240" w:lineRule="auto"/>
        <w:rPr>
          <w:i/>
          <w:iCs/>
          <w:sz w:val="22"/>
          <w:szCs w:val="22"/>
        </w:rPr>
      </w:pPr>
      <w:r w:rsidRPr="00B6720C">
        <w:rPr>
          <w:i/>
          <w:iCs/>
          <w:sz w:val="22"/>
          <w:szCs w:val="22"/>
        </w:rPr>
        <w:t xml:space="preserve">3 mnd   </w:t>
      </w:r>
      <w:r>
        <w:rPr>
          <w:i/>
          <w:iCs/>
          <w:sz w:val="22"/>
          <w:szCs w:val="22"/>
        </w:rPr>
        <w:t xml:space="preserve">  </w:t>
      </w:r>
      <w:r w:rsidRPr="00B6720C">
        <w:rPr>
          <w:i/>
          <w:iCs/>
          <w:sz w:val="22"/>
          <w:szCs w:val="22"/>
        </w:rPr>
        <w:t xml:space="preserve"> </w:t>
      </w:r>
      <w:r>
        <w:rPr>
          <w:i/>
          <w:iCs/>
          <w:sz w:val="22"/>
          <w:szCs w:val="22"/>
        </w:rPr>
        <w:t xml:space="preserve"> </w:t>
      </w:r>
      <w:r w:rsidRPr="00B6720C">
        <w:rPr>
          <w:i/>
          <w:iCs/>
          <w:sz w:val="22"/>
          <w:szCs w:val="22"/>
        </w:rPr>
        <w:t xml:space="preserve">6 mnd </w:t>
      </w:r>
      <w:r>
        <w:rPr>
          <w:i/>
          <w:iCs/>
          <w:sz w:val="22"/>
          <w:szCs w:val="22"/>
        </w:rPr>
        <w:t xml:space="preserve">  </w:t>
      </w:r>
      <w:r w:rsidRPr="00B6720C">
        <w:rPr>
          <w:i/>
          <w:iCs/>
          <w:sz w:val="22"/>
          <w:szCs w:val="22"/>
        </w:rPr>
        <w:t xml:space="preserve">   9 mnd  </w:t>
      </w:r>
      <w:r>
        <w:rPr>
          <w:i/>
          <w:iCs/>
          <w:sz w:val="22"/>
          <w:szCs w:val="22"/>
        </w:rPr>
        <w:t xml:space="preserve">  </w:t>
      </w:r>
      <w:r w:rsidRPr="00B6720C">
        <w:rPr>
          <w:i/>
          <w:iCs/>
          <w:sz w:val="22"/>
          <w:szCs w:val="22"/>
        </w:rPr>
        <w:t xml:space="preserve"> </w:t>
      </w:r>
      <w:r>
        <w:rPr>
          <w:i/>
          <w:iCs/>
          <w:sz w:val="22"/>
          <w:szCs w:val="22"/>
        </w:rPr>
        <w:t xml:space="preserve"> </w:t>
      </w:r>
      <w:r w:rsidRPr="00B6720C">
        <w:rPr>
          <w:i/>
          <w:iCs/>
          <w:sz w:val="22"/>
          <w:szCs w:val="22"/>
        </w:rPr>
        <w:t xml:space="preserve"> 12mnd  </w:t>
      </w:r>
      <w:r>
        <w:rPr>
          <w:i/>
          <w:iCs/>
          <w:sz w:val="22"/>
          <w:szCs w:val="22"/>
        </w:rPr>
        <w:t xml:space="preserve">  </w:t>
      </w:r>
      <w:r w:rsidRPr="00B6720C">
        <w:rPr>
          <w:i/>
          <w:iCs/>
          <w:sz w:val="22"/>
          <w:szCs w:val="22"/>
        </w:rPr>
        <w:t xml:space="preserve"> 18 mnd  </w:t>
      </w:r>
      <w:r>
        <w:rPr>
          <w:i/>
          <w:iCs/>
          <w:sz w:val="22"/>
          <w:szCs w:val="22"/>
        </w:rPr>
        <w:t xml:space="preserve">  2</w:t>
      </w:r>
      <w:r w:rsidRPr="00B6720C">
        <w:rPr>
          <w:i/>
          <w:iCs/>
          <w:sz w:val="22"/>
          <w:szCs w:val="22"/>
        </w:rPr>
        <w:t xml:space="preserve">4 mnd  </w:t>
      </w:r>
      <w:r>
        <w:rPr>
          <w:i/>
          <w:iCs/>
          <w:sz w:val="22"/>
          <w:szCs w:val="22"/>
        </w:rPr>
        <w:t xml:space="preserve">   </w:t>
      </w:r>
      <w:r w:rsidRPr="00B6720C">
        <w:rPr>
          <w:i/>
          <w:iCs/>
          <w:sz w:val="22"/>
          <w:szCs w:val="22"/>
        </w:rPr>
        <w:t>&gt;24 mnd</w:t>
      </w:r>
    </w:p>
    <w:p w14:paraId="0B0D6606" w14:textId="67C80B58" w:rsidR="00B6720C" w:rsidRDefault="00B6720C" w:rsidP="00B6720C">
      <w:pPr>
        <w:spacing w:line="240" w:lineRule="auto"/>
        <w:rPr>
          <w:sz w:val="20"/>
          <w:szCs w:val="20"/>
        </w:rPr>
      </w:pPr>
      <w:permStart w:id="1304191884" w:edGrp="everyone"/>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B647E3">
        <w:rPr>
          <w:sz w:val="20"/>
          <w:szCs w:val="20"/>
        </w:rPr>
      </w:r>
      <w:r w:rsidR="00B647E3">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B647E3">
        <w:rPr>
          <w:sz w:val="20"/>
          <w:szCs w:val="20"/>
        </w:rPr>
      </w:r>
      <w:r w:rsidR="00B647E3">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B647E3">
        <w:rPr>
          <w:sz w:val="20"/>
          <w:szCs w:val="20"/>
        </w:rPr>
      </w:r>
      <w:r w:rsidR="00B647E3">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B647E3">
        <w:rPr>
          <w:sz w:val="20"/>
          <w:szCs w:val="20"/>
        </w:rPr>
      </w:r>
      <w:r w:rsidR="00B647E3">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B647E3">
        <w:rPr>
          <w:sz w:val="20"/>
          <w:szCs w:val="20"/>
        </w:rPr>
      </w:r>
      <w:r w:rsidR="00B647E3">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B647E3">
        <w:rPr>
          <w:sz w:val="20"/>
          <w:szCs w:val="20"/>
        </w:rPr>
      </w:r>
      <w:r w:rsidR="00B647E3">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B647E3">
        <w:rPr>
          <w:sz w:val="20"/>
          <w:szCs w:val="20"/>
        </w:rPr>
      </w:r>
      <w:r w:rsidR="00B647E3">
        <w:rPr>
          <w:sz w:val="20"/>
          <w:szCs w:val="20"/>
        </w:rPr>
        <w:fldChar w:fldCharType="separate"/>
      </w:r>
      <w:r w:rsidRPr="00815027">
        <w:rPr>
          <w:sz w:val="20"/>
          <w:szCs w:val="20"/>
        </w:rPr>
        <w:fldChar w:fldCharType="end"/>
      </w:r>
      <w:r>
        <w:rPr>
          <w:sz w:val="20"/>
          <w:szCs w:val="20"/>
        </w:rPr>
        <w:t xml:space="preserve">            </w:t>
      </w:r>
    </w:p>
    <w:permEnd w:id="1304191884"/>
    <w:p w14:paraId="7B1D6441" w14:textId="77777777" w:rsidR="00234017" w:rsidRDefault="00234017" w:rsidP="00E64A51">
      <w:pPr>
        <w:spacing w:line="240" w:lineRule="auto"/>
        <w:rPr>
          <w:b/>
          <w:bCs/>
          <w:color w:val="219382" w:themeColor="accent3"/>
          <w:sz w:val="22"/>
          <w:szCs w:val="22"/>
        </w:rPr>
      </w:pPr>
    </w:p>
    <w:p w14:paraId="0933591C" w14:textId="4C930149" w:rsidR="00A20C55" w:rsidRDefault="00A20C55" w:rsidP="00E64A51">
      <w:pPr>
        <w:spacing w:line="240" w:lineRule="auto"/>
        <w:rPr>
          <w:b/>
          <w:bCs/>
          <w:color w:val="219382" w:themeColor="accent3"/>
          <w:sz w:val="22"/>
          <w:szCs w:val="22"/>
        </w:rPr>
      </w:pPr>
      <w:r>
        <w:rPr>
          <w:b/>
          <w:bCs/>
          <w:color w:val="219382" w:themeColor="accent3"/>
          <w:sz w:val="22"/>
          <w:szCs w:val="22"/>
        </w:rPr>
        <w:t>1</w:t>
      </w:r>
      <w:r w:rsidR="00234017">
        <w:rPr>
          <w:b/>
          <w:bCs/>
          <w:color w:val="219382" w:themeColor="accent3"/>
          <w:sz w:val="22"/>
          <w:szCs w:val="22"/>
        </w:rPr>
        <w:t>3</w:t>
      </w:r>
      <w:r>
        <w:rPr>
          <w:b/>
          <w:bCs/>
          <w:color w:val="219382" w:themeColor="accent3"/>
          <w:sz w:val="22"/>
          <w:szCs w:val="22"/>
        </w:rPr>
        <w:t>. Uitstroom</w:t>
      </w:r>
    </w:p>
    <w:p w14:paraId="7CD3B263" w14:textId="77777777" w:rsidR="00A20C55" w:rsidRPr="00A20C55" w:rsidRDefault="00A20C55" w:rsidP="00E64A51">
      <w:pPr>
        <w:spacing w:line="240" w:lineRule="auto"/>
        <w:rPr>
          <w:b/>
          <w:bCs/>
          <w:color w:val="219382" w:themeColor="accent3"/>
          <w:sz w:val="20"/>
          <w:szCs w:val="20"/>
        </w:rPr>
      </w:pPr>
    </w:p>
    <w:p w14:paraId="5952B7FF" w14:textId="5FBE9349" w:rsidR="00A20C55" w:rsidRDefault="00A20C55" w:rsidP="00E64A51">
      <w:pPr>
        <w:spacing w:line="240" w:lineRule="auto"/>
        <w:rPr>
          <w:b/>
          <w:bCs/>
          <w:color w:val="219382" w:themeColor="accent3"/>
          <w:sz w:val="22"/>
          <w:szCs w:val="22"/>
        </w:rPr>
      </w:pPr>
      <w:r>
        <w:rPr>
          <w:b/>
          <w:bCs/>
          <w:color w:val="219382" w:themeColor="accent3"/>
          <w:sz w:val="22"/>
          <w:szCs w:val="22"/>
        </w:rPr>
        <w:t>1</w:t>
      </w:r>
      <w:r w:rsidR="00234017">
        <w:rPr>
          <w:b/>
          <w:bCs/>
          <w:color w:val="219382" w:themeColor="accent3"/>
          <w:sz w:val="22"/>
          <w:szCs w:val="22"/>
        </w:rPr>
        <w:t>3</w:t>
      </w:r>
      <w:r>
        <w:rPr>
          <w:b/>
          <w:bCs/>
          <w:color w:val="219382" w:themeColor="accent3"/>
          <w:sz w:val="22"/>
          <w:szCs w:val="22"/>
        </w:rPr>
        <w:t>a. Belemmert een wachtlijst in de Wmo-zorg de uitstroom?</w:t>
      </w:r>
    </w:p>
    <w:permStart w:id="1340170648" w:edGrp="everyone"/>
    <w:p w14:paraId="55E85847" w14:textId="046F4532" w:rsidR="00B6720C" w:rsidRPr="00B6720C" w:rsidRDefault="00B6720C" w:rsidP="00B6720C">
      <w:pPr>
        <w:spacing w:line="240" w:lineRule="auto"/>
        <w:rPr>
          <w:sz w:val="20"/>
          <w:szCs w:val="20"/>
        </w:rPr>
      </w:pPr>
      <w:r w:rsidRPr="00B6720C">
        <w:rPr>
          <w:sz w:val="20"/>
          <w:szCs w:val="20"/>
        </w:rPr>
        <w:fldChar w:fldCharType="begin">
          <w:ffData>
            <w:name w:val="Check2"/>
            <w:enabled/>
            <w:calcOnExit w:val="0"/>
            <w:checkBox>
              <w:sizeAuto/>
              <w:default w:val="0"/>
            </w:checkBox>
          </w:ffData>
        </w:fldChar>
      </w:r>
      <w:r w:rsidRPr="00B6720C">
        <w:rPr>
          <w:sz w:val="20"/>
          <w:szCs w:val="20"/>
        </w:rPr>
        <w:instrText xml:space="preserve"> FORMCHECKBOX </w:instrText>
      </w:r>
      <w:r w:rsidR="00B647E3">
        <w:rPr>
          <w:sz w:val="20"/>
          <w:szCs w:val="20"/>
        </w:rPr>
      </w:r>
      <w:r w:rsidR="00B647E3">
        <w:rPr>
          <w:sz w:val="20"/>
          <w:szCs w:val="20"/>
        </w:rPr>
        <w:fldChar w:fldCharType="separate"/>
      </w:r>
      <w:r w:rsidRPr="00B6720C">
        <w:rPr>
          <w:sz w:val="20"/>
          <w:szCs w:val="20"/>
        </w:rPr>
        <w:fldChar w:fldCharType="end"/>
      </w:r>
      <w:r w:rsidRPr="00B6720C">
        <w:rPr>
          <w:sz w:val="20"/>
          <w:szCs w:val="20"/>
        </w:rPr>
        <w:t xml:space="preserve"> </w:t>
      </w:r>
      <w:permEnd w:id="1340170648"/>
      <w:r>
        <w:rPr>
          <w:sz w:val="20"/>
          <w:szCs w:val="20"/>
        </w:rPr>
        <w:t>Nee</w:t>
      </w:r>
    </w:p>
    <w:permStart w:id="1430138507" w:edGrp="everyone"/>
    <w:p w14:paraId="4D8F8537" w14:textId="011EF9F6" w:rsidR="00B6720C" w:rsidRDefault="00B6720C" w:rsidP="00B6720C">
      <w:pPr>
        <w:spacing w:line="240" w:lineRule="auto"/>
        <w:rPr>
          <w:sz w:val="20"/>
          <w:szCs w:val="20"/>
        </w:rPr>
      </w:pPr>
      <w:r w:rsidRPr="00B6720C">
        <w:rPr>
          <w:sz w:val="20"/>
          <w:szCs w:val="20"/>
        </w:rPr>
        <w:fldChar w:fldCharType="begin">
          <w:ffData>
            <w:name w:val="Check2"/>
            <w:enabled/>
            <w:calcOnExit w:val="0"/>
            <w:checkBox>
              <w:sizeAuto/>
              <w:default w:val="0"/>
            </w:checkBox>
          </w:ffData>
        </w:fldChar>
      </w:r>
      <w:r w:rsidRPr="00B6720C">
        <w:rPr>
          <w:sz w:val="20"/>
          <w:szCs w:val="20"/>
        </w:rPr>
        <w:instrText xml:space="preserve"> FORMCHECKBOX </w:instrText>
      </w:r>
      <w:r w:rsidR="00B647E3">
        <w:rPr>
          <w:sz w:val="20"/>
          <w:szCs w:val="20"/>
        </w:rPr>
      </w:r>
      <w:r w:rsidR="00B647E3">
        <w:rPr>
          <w:sz w:val="20"/>
          <w:szCs w:val="20"/>
        </w:rPr>
        <w:fldChar w:fldCharType="separate"/>
      </w:r>
      <w:r w:rsidRPr="00B6720C">
        <w:rPr>
          <w:sz w:val="20"/>
          <w:szCs w:val="20"/>
        </w:rPr>
        <w:fldChar w:fldCharType="end"/>
      </w:r>
      <w:r w:rsidRPr="00B6720C">
        <w:rPr>
          <w:sz w:val="20"/>
          <w:szCs w:val="20"/>
        </w:rPr>
        <w:t xml:space="preserve"> </w:t>
      </w:r>
      <w:permEnd w:id="1430138507"/>
      <w:r>
        <w:rPr>
          <w:sz w:val="20"/>
          <w:szCs w:val="20"/>
        </w:rPr>
        <w:t xml:space="preserve">Ja; toelichting: </w:t>
      </w:r>
    </w:p>
    <w:p w14:paraId="20A001EA" w14:textId="1C67FB35" w:rsidR="00B6720C" w:rsidRPr="00B6720C" w:rsidRDefault="00090EAA" w:rsidP="00B6720C">
      <w:pPr>
        <w:spacing w:line="240" w:lineRule="auto"/>
        <w:rPr>
          <w:b/>
          <w:bCs/>
          <w:sz w:val="20"/>
          <w:szCs w:val="20"/>
        </w:rPr>
      </w:pPr>
      <w:r w:rsidRPr="00417378">
        <w:rPr>
          <w:noProof/>
          <w:sz w:val="18"/>
          <w:szCs w:val="18"/>
        </w:rPr>
        <mc:AlternateContent>
          <mc:Choice Requires="wps">
            <w:drawing>
              <wp:anchor distT="0" distB="0" distL="114300" distR="114300" simplePos="0" relativeHeight="251693056" behindDoc="0" locked="0" layoutInCell="1" allowOverlap="1" wp14:anchorId="36B5BD12" wp14:editId="58EAEA7E">
                <wp:simplePos x="0" y="0"/>
                <wp:positionH relativeFrom="margin">
                  <wp:posOffset>3810</wp:posOffset>
                </wp:positionH>
                <wp:positionV relativeFrom="paragraph">
                  <wp:posOffset>6985</wp:posOffset>
                </wp:positionV>
                <wp:extent cx="5727700" cy="1676400"/>
                <wp:effectExtent l="0" t="0" r="25400" b="19050"/>
                <wp:wrapNone/>
                <wp:docPr id="25" name="Tekstvak 25"/>
                <wp:cNvGraphicFramePr/>
                <a:graphic xmlns:a="http://schemas.openxmlformats.org/drawingml/2006/main">
                  <a:graphicData uri="http://schemas.microsoft.com/office/word/2010/wordprocessingShape">
                    <wps:wsp>
                      <wps:cNvSpPr txBox="1"/>
                      <wps:spPr>
                        <a:xfrm>
                          <a:off x="0" y="0"/>
                          <a:ext cx="5727700" cy="1676400"/>
                        </a:xfrm>
                        <a:prstGeom prst="rect">
                          <a:avLst/>
                        </a:prstGeom>
                        <a:solidFill>
                          <a:schemeClr val="lt1"/>
                        </a:solidFill>
                        <a:ln w="6350">
                          <a:solidFill>
                            <a:prstClr val="black"/>
                          </a:solidFill>
                        </a:ln>
                      </wps:spPr>
                      <wps:txbx>
                        <w:txbxContent>
                          <w:p w14:paraId="649A443F" w14:textId="77777777" w:rsidR="00B6720C" w:rsidRDefault="00B6720C" w:rsidP="00B6720C">
                            <w:permStart w:id="1949786184" w:edGrp="everyone"/>
                            <w:permEnd w:id="194978618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5BD12" id="Tekstvak 25" o:spid="_x0000_s1040" type="#_x0000_t202" style="position:absolute;margin-left:.3pt;margin-top:.55pt;width:451pt;height:132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" fillcolor="white [3201]" strokeweight=".5pt">
                <v:textbox>
                  <w:txbxContent>
                    <w:p w14:paraId="649A443F" w14:textId="77777777" w:rsidR="00B6720C" w:rsidRDefault="00B6720C" w:rsidP="00B6720C">
                      <w:permStart w:id="1949786184" w:edGrp="everyone"/>
                      <w:permEnd w:id="1949786184"/>
                    </w:p>
                  </w:txbxContent>
                </v:textbox>
                <w10:wrap anchorx="margin"/>
              </v:shape>
            </w:pict>
          </mc:Fallback>
        </mc:AlternateContent>
      </w:r>
      <w:permStart w:id="923468127" w:edGrp="everyone"/>
    </w:p>
    <w:p w14:paraId="4FB7A149" w14:textId="52B358D1" w:rsidR="00B6720C" w:rsidRDefault="00B6720C" w:rsidP="00B6720C">
      <w:pPr>
        <w:spacing w:line="240" w:lineRule="auto"/>
        <w:rPr>
          <w:sz w:val="20"/>
          <w:szCs w:val="20"/>
        </w:rPr>
      </w:pPr>
    </w:p>
    <w:p w14:paraId="456327F6" w14:textId="0800E0A3" w:rsidR="00B6720C" w:rsidRDefault="00B6720C" w:rsidP="00B6720C">
      <w:pPr>
        <w:spacing w:line="240" w:lineRule="auto"/>
        <w:rPr>
          <w:sz w:val="20"/>
          <w:szCs w:val="20"/>
        </w:rPr>
      </w:pPr>
    </w:p>
    <w:p w14:paraId="24B67FA5" w14:textId="084B99C9" w:rsidR="00B6720C" w:rsidRDefault="00B6720C" w:rsidP="00B6720C">
      <w:pPr>
        <w:spacing w:line="240" w:lineRule="auto"/>
        <w:rPr>
          <w:sz w:val="20"/>
          <w:szCs w:val="20"/>
        </w:rPr>
      </w:pPr>
    </w:p>
    <w:p w14:paraId="57577A60" w14:textId="51FEA438" w:rsidR="00B6720C" w:rsidRDefault="00B6720C" w:rsidP="00B6720C">
      <w:pPr>
        <w:spacing w:line="240" w:lineRule="auto"/>
        <w:rPr>
          <w:sz w:val="20"/>
          <w:szCs w:val="20"/>
        </w:rPr>
      </w:pPr>
    </w:p>
    <w:p w14:paraId="30EECF09" w14:textId="54896C2D" w:rsidR="00B6720C" w:rsidRDefault="00B6720C" w:rsidP="00B6720C">
      <w:pPr>
        <w:spacing w:line="240" w:lineRule="auto"/>
        <w:rPr>
          <w:sz w:val="20"/>
          <w:szCs w:val="20"/>
        </w:rPr>
      </w:pPr>
    </w:p>
    <w:p w14:paraId="3707E75F" w14:textId="4543E600" w:rsidR="00B6720C" w:rsidRDefault="00B6720C" w:rsidP="00B6720C">
      <w:pPr>
        <w:spacing w:line="240" w:lineRule="auto"/>
        <w:rPr>
          <w:sz w:val="20"/>
          <w:szCs w:val="20"/>
        </w:rPr>
      </w:pPr>
    </w:p>
    <w:p w14:paraId="58DB7A92" w14:textId="76FA1471" w:rsidR="00B6720C" w:rsidRDefault="00B6720C" w:rsidP="00B6720C">
      <w:pPr>
        <w:spacing w:line="240" w:lineRule="auto"/>
        <w:rPr>
          <w:sz w:val="20"/>
          <w:szCs w:val="20"/>
        </w:rPr>
      </w:pPr>
    </w:p>
    <w:p w14:paraId="72EF3858" w14:textId="5E518D90" w:rsidR="00B6720C" w:rsidRDefault="00B6720C" w:rsidP="00B6720C">
      <w:pPr>
        <w:spacing w:line="240" w:lineRule="auto"/>
        <w:rPr>
          <w:sz w:val="20"/>
          <w:szCs w:val="20"/>
        </w:rPr>
      </w:pPr>
    </w:p>
    <w:p w14:paraId="2E199324" w14:textId="77777777" w:rsidR="00090EAA" w:rsidRDefault="00090EAA" w:rsidP="00E64A51">
      <w:pPr>
        <w:spacing w:line="240" w:lineRule="auto"/>
        <w:rPr>
          <w:b/>
          <w:bCs/>
          <w:color w:val="219382" w:themeColor="accent3"/>
          <w:sz w:val="22"/>
          <w:szCs w:val="22"/>
        </w:rPr>
      </w:pPr>
    </w:p>
    <w:p w14:paraId="63D9F9FC" w14:textId="77777777" w:rsidR="00090EAA" w:rsidRDefault="00090EAA" w:rsidP="00E64A51">
      <w:pPr>
        <w:spacing w:line="240" w:lineRule="auto"/>
        <w:rPr>
          <w:b/>
          <w:bCs/>
          <w:color w:val="219382" w:themeColor="accent3"/>
          <w:sz w:val="22"/>
          <w:szCs w:val="22"/>
        </w:rPr>
      </w:pPr>
    </w:p>
    <w:permEnd w:id="923468127"/>
    <w:p w14:paraId="1CC5AF1C" w14:textId="77777777" w:rsidR="00090EAA" w:rsidRDefault="00090EAA" w:rsidP="00E64A51">
      <w:pPr>
        <w:spacing w:line="240" w:lineRule="auto"/>
        <w:rPr>
          <w:b/>
          <w:bCs/>
          <w:color w:val="219382" w:themeColor="accent3"/>
          <w:sz w:val="22"/>
          <w:szCs w:val="22"/>
        </w:rPr>
      </w:pPr>
    </w:p>
    <w:p w14:paraId="049D73CD" w14:textId="0692EBB8" w:rsidR="00090EAA" w:rsidRDefault="00A20C55" w:rsidP="00E64A51">
      <w:pPr>
        <w:spacing w:line="240" w:lineRule="auto"/>
        <w:rPr>
          <w:b/>
          <w:bCs/>
          <w:color w:val="219382" w:themeColor="accent3"/>
          <w:sz w:val="22"/>
          <w:szCs w:val="22"/>
        </w:rPr>
      </w:pPr>
      <w:r>
        <w:rPr>
          <w:b/>
          <w:bCs/>
          <w:color w:val="219382" w:themeColor="accent3"/>
          <w:sz w:val="22"/>
          <w:szCs w:val="22"/>
        </w:rPr>
        <w:t>1</w:t>
      </w:r>
      <w:r w:rsidR="00234017">
        <w:rPr>
          <w:b/>
          <w:bCs/>
          <w:color w:val="219382" w:themeColor="accent3"/>
          <w:sz w:val="22"/>
          <w:szCs w:val="22"/>
        </w:rPr>
        <w:t>3</w:t>
      </w:r>
      <w:r>
        <w:rPr>
          <w:b/>
          <w:bCs/>
          <w:color w:val="219382" w:themeColor="accent3"/>
          <w:sz w:val="22"/>
          <w:szCs w:val="22"/>
        </w:rPr>
        <w:t xml:space="preserve">b. Belemmert een wachtlijst bij het CIZ voor de beoordeling van de Wlz-indicatie de </w:t>
      </w:r>
    </w:p>
    <w:p w14:paraId="4FBD45B7" w14:textId="27702D55" w:rsidR="00A20C55" w:rsidRDefault="00A20C55" w:rsidP="00E64A51">
      <w:pPr>
        <w:spacing w:line="240" w:lineRule="auto"/>
        <w:rPr>
          <w:b/>
          <w:bCs/>
          <w:color w:val="219382" w:themeColor="accent3"/>
          <w:sz w:val="22"/>
          <w:szCs w:val="22"/>
        </w:rPr>
      </w:pPr>
      <w:r>
        <w:rPr>
          <w:b/>
          <w:bCs/>
          <w:color w:val="219382" w:themeColor="accent3"/>
          <w:sz w:val="22"/>
          <w:szCs w:val="22"/>
        </w:rPr>
        <w:t>uitstroom?</w:t>
      </w:r>
    </w:p>
    <w:permStart w:id="362423975" w:edGrp="everyone"/>
    <w:p w14:paraId="253C1CB9" w14:textId="77777777" w:rsidR="00B6720C" w:rsidRPr="00B6720C" w:rsidRDefault="00B6720C" w:rsidP="00B6720C">
      <w:pPr>
        <w:spacing w:line="240" w:lineRule="auto"/>
        <w:rPr>
          <w:sz w:val="20"/>
          <w:szCs w:val="20"/>
        </w:rPr>
      </w:pPr>
      <w:r w:rsidRPr="00B6720C">
        <w:rPr>
          <w:sz w:val="20"/>
          <w:szCs w:val="20"/>
        </w:rPr>
        <w:fldChar w:fldCharType="begin">
          <w:ffData>
            <w:name w:val="Check2"/>
            <w:enabled/>
            <w:calcOnExit w:val="0"/>
            <w:checkBox>
              <w:sizeAuto/>
              <w:default w:val="0"/>
            </w:checkBox>
          </w:ffData>
        </w:fldChar>
      </w:r>
      <w:r w:rsidRPr="00B6720C">
        <w:rPr>
          <w:sz w:val="20"/>
          <w:szCs w:val="20"/>
        </w:rPr>
        <w:instrText xml:space="preserve"> FORMCHECKBOX </w:instrText>
      </w:r>
      <w:r w:rsidR="00B647E3">
        <w:rPr>
          <w:sz w:val="20"/>
          <w:szCs w:val="20"/>
        </w:rPr>
      </w:r>
      <w:r w:rsidR="00B647E3">
        <w:rPr>
          <w:sz w:val="20"/>
          <w:szCs w:val="20"/>
        </w:rPr>
        <w:fldChar w:fldCharType="separate"/>
      </w:r>
      <w:r w:rsidRPr="00B6720C">
        <w:rPr>
          <w:sz w:val="20"/>
          <w:szCs w:val="20"/>
        </w:rPr>
        <w:fldChar w:fldCharType="end"/>
      </w:r>
      <w:r w:rsidRPr="00B6720C">
        <w:rPr>
          <w:sz w:val="20"/>
          <w:szCs w:val="20"/>
        </w:rPr>
        <w:t xml:space="preserve"> </w:t>
      </w:r>
      <w:permEnd w:id="362423975"/>
      <w:r>
        <w:rPr>
          <w:sz w:val="20"/>
          <w:szCs w:val="20"/>
        </w:rPr>
        <w:t>Nee</w:t>
      </w:r>
    </w:p>
    <w:p w14:paraId="0E26A7F9" w14:textId="77777777" w:rsidR="00B6720C" w:rsidRDefault="00B6720C" w:rsidP="00B6720C">
      <w:pPr>
        <w:spacing w:line="240" w:lineRule="auto"/>
        <w:rPr>
          <w:sz w:val="20"/>
          <w:szCs w:val="20"/>
        </w:rPr>
      </w:pPr>
      <w:permStart w:id="693374410" w:edGrp="everyone"/>
      <w:r w:rsidRPr="00417378">
        <w:rPr>
          <w:noProof/>
          <w:sz w:val="18"/>
          <w:szCs w:val="18"/>
        </w:rPr>
        <mc:AlternateContent>
          <mc:Choice Requires="wps">
            <w:drawing>
              <wp:anchor distT="0" distB="0" distL="114300" distR="114300" simplePos="0" relativeHeight="251695104" behindDoc="0" locked="0" layoutInCell="1" allowOverlap="1" wp14:anchorId="4866910C" wp14:editId="21D75872">
                <wp:simplePos x="0" y="0"/>
                <wp:positionH relativeFrom="margin">
                  <wp:align>right</wp:align>
                </wp:positionH>
                <wp:positionV relativeFrom="paragraph">
                  <wp:posOffset>156210</wp:posOffset>
                </wp:positionV>
                <wp:extent cx="5727700" cy="1676400"/>
                <wp:effectExtent l="0" t="0" r="25400" b="19050"/>
                <wp:wrapNone/>
                <wp:docPr id="26" name="Tekstvak 26"/>
                <wp:cNvGraphicFramePr/>
                <a:graphic xmlns:a="http://schemas.openxmlformats.org/drawingml/2006/main">
                  <a:graphicData uri="http://schemas.microsoft.com/office/word/2010/wordprocessingShape">
                    <wps:wsp>
                      <wps:cNvSpPr txBox="1"/>
                      <wps:spPr>
                        <a:xfrm>
                          <a:off x="0" y="0"/>
                          <a:ext cx="5727700" cy="1676400"/>
                        </a:xfrm>
                        <a:prstGeom prst="rect">
                          <a:avLst/>
                        </a:prstGeom>
                        <a:solidFill>
                          <a:schemeClr val="lt1"/>
                        </a:solidFill>
                        <a:ln w="6350">
                          <a:solidFill>
                            <a:prstClr val="black"/>
                          </a:solidFill>
                        </a:ln>
                      </wps:spPr>
                      <wps:txbx>
                        <w:txbxContent>
                          <w:p w14:paraId="075262FB" w14:textId="77777777" w:rsidR="00B6720C" w:rsidRDefault="00B6720C" w:rsidP="00B6720C">
                            <w:permStart w:id="570178841" w:edGrp="everyone"/>
                            <w:permEnd w:id="57017884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6910C" id="Tekstvak 26" o:spid="_x0000_s1041" type="#_x0000_t202" style="position:absolute;margin-left:399.8pt;margin-top:12.3pt;width:451pt;height:132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" fillcolor="white [3201]" strokeweight=".5pt">
                <v:textbox>
                  <w:txbxContent>
                    <w:p w14:paraId="075262FB" w14:textId="77777777" w:rsidR="00B6720C" w:rsidRDefault="00B6720C" w:rsidP="00B6720C">
                      <w:permStart w:id="570178841" w:edGrp="everyone"/>
                      <w:permEnd w:id="570178841"/>
                    </w:p>
                  </w:txbxContent>
                </v:textbox>
                <w10:wrap anchorx="margin"/>
              </v:shape>
            </w:pict>
          </mc:Fallback>
        </mc:AlternateContent>
      </w:r>
      <w:r w:rsidRPr="00B6720C">
        <w:rPr>
          <w:sz w:val="20"/>
          <w:szCs w:val="20"/>
        </w:rPr>
        <w:fldChar w:fldCharType="begin">
          <w:ffData>
            <w:name w:val="Check2"/>
            <w:enabled/>
            <w:calcOnExit w:val="0"/>
            <w:checkBox>
              <w:sizeAuto/>
              <w:default w:val="0"/>
            </w:checkBox>
          </w:ffData>
        </w:fldChar>
      </w:r>
      <w:r w:rsidRPr="00B6720C">
        <w:rPr>
          <w:sz w:val="20"/>
          <w:szCs w:val="20"/>
        </w:rPr>
        <w:instrText xml:space="preserve"> FORMCHECKBOX </w:instrText>
      </w:r>
      <w:r w:rsidR="00B647E3">
        <w:rPr>
          <w:sz w:val="20"/>
          <w:szCs w:val="20"/>
        </w:rPr>
      </w:r>
      <w:r w:rsidR="00B647E3">
        <w:rPr>
          <w:sz w:val="20"/>
          <w:szCs w:val="20"/>
        </w:rPr>
        <w:fldChar w:fldCharType="separate"/>
      </w:r>
      <w:r w:rsidRPr="00B6720C">
        <w:rPr>
          <w:sz w:val="20"/>
          <w:szCs w:val="20"/>
        </w:rPr>
        <w:fldChar w:fldCharType="end"/>
      </w:r>
      <w:r w:rsidRPr="00B6720C">
        <w:rPr>
          <w:sz w:val="20"/>
          <w:szCs w:val="20"/>
        </w:rPr>
        <w:t xml:space="preserve"> </w:t>
      </w:r>
      <w:permEnd w:id="693374410"/>
      <w:r>
        <w:rPr>
          <w:sz w:val="20"/>
          <w:szCs w:val="20"/>
        </w:rPr>
        <w:t xml:space="preserve">Ja; toelichting: </w:t>
      </w:r>
    </w:p>
    <w:p w14:paraId="7C06A8DC" w14:textId="77777777" w:rsidR="00B6720C" w:rsidRPr="00B6720C" w:rsidRDefault="00B6720C" w:rsidP="00B6720C">
      <w:pPr>
        <w:spacing w:line="240" w:lineRule="auto"/>
        <w:rPr>
          <w:b/>
          <w:bCs/>
          <w:sz w:val="20"/>
          <w:szCs w:val="20"/>
        </w:rPr>
      </w:pPr>
    </w:p>
    <w:p w14:paraId="268902F9" w14:textId="77777777" w:rsidR="00B6720C" w:rsidRDefault="00B6720C" w:rsidP="00B6720C">
      <w:pPr>
        <w:spacing w:line="240" w:lineRule="auto"/>
        <w:rPr>
          <w:sz w:val="20"/>
          <w:szCs w:val="20"/>
        </w:rPr>
      </w:pPr>
    </w:p>
    <w:p w14:paraId="7143D874" w14:textId="77777777" w:rsidR="00B6720C" w:rsidRDefault="00B6720C" w:rsidP="00B6720C">
      <w:pPr>
        <w:spacing w:line="240" w:lineRule="auto"/>
        <w:rPr>
          <w:sz w:val="20"/>
          <w:szCs w:val="20"/>
        </w:rPr>
      </w:pPr>
    </w:p>
    <w:p w14:paraId="52D3DDB7" w14:textId="77777777" w:rsidR="00B6720C" w:rsidRDefault="00B6720C" w:rsidP="00B6720C">
      <w:pPr>
        <w:spacing w:line="240" w:lineRule="auto"/>
        <w:rPr>
          <w:sz w:val="20"/>
          <w:szCs w:val="20"/>
        </w:rPr>
      </w:pPr>
    </w:p>
    <w:p w14:paraId="24ED8DD3" w14:textId="77777777" w:rsidR="00B6720C" w:rsidRDefault="00B6720C" w:rsidP="00B6720C">
      <w:pPr>
        <w:spacing w:line="240" w:lineRule="auto"/>
        <w:rPr>
          <w:sz w:val="20"/>
          <w:szCs w:val="20"/>
        </w:rPr>
      </w:pPr>
    </w:p>
    <w:p w14:paraId="3BBC27AF" w14:textId="0034E5FC" w:rsidR="00A20C55" w:rsidRDefault="00A20C55" w:rsidP="00E64A51">
      <w:pPr>
        <w:spacing w:line="240" w:lineRule="auto"/>
        <w:rPr>
          <w:b/>
          <w:bCs/>
          <w:color w:val="219382" w:themeColor="accent3"/>
          <w:sz w:val="22"/>
          <w:szCs w:val="22"/>
        </w:rPr>
      </w:pPr>
    </w:p>
    <w:p w14:paraId="08679392" w14:textId="0895032A" w:rsidR="00B6720C" w:rsidRDefault="00B6720C" w:rsidP="00E64A51">
      <w:pPr>
        <w:spacing w:line="240" w:lineRule="auto"/>
        <w:rPr>
          <w:b/>
          <w:bCs/>
          <w:color w:val="219382" w:themeColor="accent3"/>
          <w:sz w:val="22"/>
          <w:szCs w:val="22"/>
        </w:rPr>
      </w:pPr>
    </w:p>
    <w:p w14:paraId="57A709CF" w14:textId="3E30378C" w:rsidR="00B6720C" w:rsidRDefault="00B6720C" w:rsidP="00E64A51">
      <w:pPr>
        <w:spacing w:line="240" w:lineRule="auto"/>
        <w:rPr>
          <w:b/>
          <w:bCs/>
          <w:color w:val="219382" w:themeColor="accent3"/>
          <w:sz w:val="22"/>
          <w:szCs w:val="22"/>
        </w:rPr>
      </w:pPr>
    </w:p>
    <w:p w14:paraId="5ACFD7A4" w14:textId="729089FD" w:rsidR="00B6720C" w:rsidRDefault="00B6720C" w:rsidP="00E64A51">
      <w:pPr>
        <w:spacing w:line="240" w:lineRule="auto"/>
        <w:rPr>
          <w:b/>
          <w:bCs/>
          <w:color w:val="219382" w:themeColor="accent3"/>
          <w:sz w:val="22"/>
          <w:szCs w:val="22"/>
        </w:rPr>
      </w:pPr>
    </w:p>
    <w:p w14:paraId="2E0A9FD4" w14:textId="68A257AA" w:rsidR="00B6720C" w:rsidRDefault="00B6720C" w:rsidP="00E64A51">
      <w:pPr>
        <w:spacing w:line="240" w:lineRule="auto"/>
        <w:rPr>
          <w:b/>
          <w:bCs/>
          <w:color w:val="219382" w:themeColor="accent3"/>
          <w:sz w:val="22"/>
          <w:szCs w:val="22"/>
        </w:rPr>
      </w:pPr>
    </w:p>
    <w:p w14:paraId="3709F1D2" w14:textId="138ECFB2" w:rsidR="00B6720C" w:rsidRDefault="00B6720C" w:rsidP="00E64A51">
      <w:pPr>
        <w:spacing w:line="240" w:lineRule="auto"/>
        <w:rPr>
          <w:b/>
          <w:bCs/>
          <w:color w:val="219382" w:themeColor="accent3"/>
          <w:sz w:val="22"/>
          <w:szCs w:val="22"/>
        </w:rPr>
      </w:pPr>
    </w:p>
    <w:p w14:paraId="4471A1D4" w14:textId="77777777" w:rsidR="00D34B35" w:rsidRDefault="00D34B35" w:rsidP="00B6720C">
      <w:pPr>
        <w:spacing w:line="240" w:lineRule="auto"/>
        <w:rPr>
          <w:b/>
          <w:bCs/>
          <w:color w:val="219382" w:themeColor="accent3"/>
          <w:sz w:val="22"/>
          <w:szCs w:val="22"/>
        </w:rPr>
      </w:pPr>
    </w:p>
    <w:p w14:paraId="5B2A83E0" w14:textId="77777777" w:rsidR="00D34B35" w:rsidRDefault="00D34B35">
      <w:pPr>
        <w:spacing w:line="240" w:lineRule="auto"/>
        <w:rPr>
          <w:b/>
          <w:bCs/>
          <w:color w:val="219382" w:themeColor="accent3"/>
          <w:sz w:val="22"/>
          <w:szCs w:val="22"/>
        </w:rPr>
      </w:pPr>
      <w:r>
        <w:rPr>
          <w:b/>
          <w:bCs/>
          <w:color w:val="219382" w:themeColor="accent3"/>
          <w:sz w:val="22"/>
          <w:szCs w:val="22"/>
        </w:rPr>
        <w:br w:type="page"/>
      </w:r>
    </w:p>
    <w:p w14:paraId="5B9A013A" w14:textId="565A242C" w:rsidR="00B6720C" w:rsidRDefault="00B6720C" w:rsidP="00B6720C">
      <w:pPr>
        <w:spacing w:line="240" w:lineRule="auto"/>
        <w:rPr>
          <w:b/>
          <w:bCs/>
          <w:color w:val="219382" w:themeColor="accent3"/>
          <w:sz w:val="22"/>
          <w:szCs w:val="22"/>
        </w:rPr>
      </w:pPr>
      <w:r>
        <w:rPr>
          <w:b/>
          <w:bCs/>
          <w:color w:val="219382" w:themeColor="accent3"/>
          <w:sz w:val="22"/>
          <w:szCs w:val="22"/>
        </w:rPr>
        <w:lastRenderedPageBreak/>
        <w:t>1</w:t>
      </w:r>
      <w:r w:rsidR="00234017">
        <w:rPr>
          <w:b/>
          <w:bCs/>
          <w:color w:val="219382" w:themeColor="accent3"/>
          <w:sz w:val="22"/>
          <w:szCs w:val="22"/>
        </w:rPr>
        <w:t>4</w:t>
      </w:r>
      <w:r>
        <w:rPr>
          <w:b/>
          <w:bCs/>
          <w:color w:val="219382" w:themeColor="accent3"/>
          <w:sz w:val="22"/>
          <w:szCs w:val="22"/>
        </w:rPr>
        <w:t xml:space="preserve">. Voer de participatie-check uit op onderstaande onderdelen en licht toe hoe de probleemgebieden tijdens het verblijf opgepakt worden. </w:t>
      </w:r>
    </w:p>
    <w:p w14:paraId="5A36B7ED" w14:textId="77777777" w:rsidR="00B6720C" w:rsidRDefault="00B6720C" w:rsidP="00B6720C">
      <w:pPr>
        <w:spacing w:line="240" w:lineRule="auto"/>
        <w:rPr>
          <w:sz w:val="20"/>
          <w:szCs w:val="20"/>
        </w:rPr>
      </w:pPr>
    </w:p>
    <w:p w14:paraId="0696143D" w14:textId="3C5C277C" w:rsidR="00B6720C" w:rsidRPr="00B6720C" w:rsidRDefault="00B6720C" w:rsidP="00B6720C">
      <w:pPr>
        <w:spacing w:line="240" w:lineRule="auto"/>
        <w:rPr>
          <w:sz w:val="20"/>
          <w:szCs w:val="20"/>
        </w:rPr>
      </w:pPr>
      <w:r w:rsidRPr="00B6720C">
        <w:rPr>
          <w:noProof/>
          <w:sz w:val="20"/>
          <w:szCs w:val="20"/>
        </w:rPr>
        <mc:AlternateContent>
          <mc:Choice Requires="wps">
            <w:drawing>
              <wp:anchor distT="0" distB="0" distL="114300" distR="114300" simplePos="0" relativeHeight="251697152" behindDoc="0" locked="0" layoutInCell="1" allowOverlap="1" wp14:anchorId="34F4EB25" wp14:editId="4FCC0E65">
                <wp:simplePos x="0" y="0"/>
                <wp:positionH relativeFrom="margin">
                  <wp:align>right</wp:align>
                </wp:positionH>
                <wp:positionV relativeFrom="paragraph">
                  <wp:posOffset>156210</wp:posOffset>
                </wp:positionV>
                <wp:extent cx="5727700" cy="1676400"/>
                <wp:effectExtent l="0" t="0" r="25400" b="12700"/>
                <wp:wrapNone/>
                <wp:docPr id="27" name="Tekstvak 27"/>
                <wp:cNvGraphicFramePr/>
                <a:graphic xmlns:a="http://schemas.openxmlformats.org/drawingml/2006/main">
                  <a:graphicData uri="http://schemas.microsoft.com/office/word/2010/wordprocessingShape">
                    <wps:wsp>
                      <wps:cNvSpPr txBox="1"/>
                      <wps:spPr>
                        <a:xfrm>
                          <a:off x="0" y="0"/>
                          <a:ext cx="5727700" cy="1676400"/>
                        </a:xfrm>
                        <a:prstGeom prst="rect">
                          <a:avLst/>
                        </a:prstGeom>
                        <a:solidFill>
                          <a:schemeClr val="lt1"/>
                        </a:solidFill>
                        <a:ln w="6350">
                          <a:solidFill>
                            <a:prstClr val="black"/>
                          </a:solidFill>
                        </a:ln>
                      </wps:spPr>
                      <wps:txbx>
                        <w:txbxContent>
                          <w:p w14:paraId="6E9CE28F" w14:textId="77777777" w:rsidR="00B6720C" w:rsidRDefault="00B6720C" w:rsidP="00B6720C">
                            <w:permStart w:id="671249366" w:edGrp="everyone"/>
                            <w:permEnd w:id="67124936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4EB25" id="Tekstvak 27" o:spid="_x0000_s1042" type="#_x0000_t202" style="position:absolute;margin-left:399.8pt;margin-top:12.3pt;width:451pt;height:132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" fillcolor="white [3201]" strokeweight=".5pt">
                <v:textbox>
                  <w:txbxContent>
                    <w:p w14:paraId="6E9CE28F" w14:textId="77777777" w:rsidR="00B6720C" w:rsidRDefault="00B6720C" w:rsidP="00B6720C">
                      <w:permStart w:id="671249366" w:edGrp="everyone"/>
                      <w:permEnd w:id="671249366"/>
                    </w:p>
                  </w:txbxContent>
                </v:textbox>
                <w10:wrap anchorx="margin"/>
              </v:shape>
            </w:pict>
          </mc:Fallback>
        </mc:AlternateContent>
      </w:r>
      <w:r w:rsidRPr="00B6720C">
        <w:rPr>
          <w:sz w:val="20"/>
          <w:szCs w:val="20"/>
        </w:rPr>
        <w:t>Netwerk</w:t>
      </w:r>
    </w:p>
    <w:p w14:paraId="46930AA1" w14:textId="77777777" w:rsidR="00B6720C" w:rsidRPr="00B6720C" w:rsidRDefault="00B6720C" w:rsidP="00B6720C">
      <w:pPr>
        <w:spacing w:line="240" w:lineRule="auto"/>
        <w:rPr>
          <w:sz w:val="20"/>
          <w:szCs w:val="20"/>
        </w:rPr>
      </w:pPr>
    </w:p>
    <w:p w14:paraId="120B8B3F" w14:textId="77777777" w:rsidR="00B6720C" w:rsidRPr="00B6720C" w:rsidRDefault="00B6720C" w:rsidP="00B6720C">
      <w:pPr>
        <w:spacing w:line="240" w:lineRule="auto"/>
        <w:rPr>
          <w:sz w:val="20"/>
          <w:szCs w:val="20"/>
        </w:rPr>
      </w:pPr>
    </w:p>
    <w:p w14:paraId="5FE9B1AC" w14:textId="77777777" w:rsidR="00B6720C" w:rsidRPr="00B6720C" w:rsidRDefault="00B6720C" w:rsidP="00B6720C">
      <w:pPr>
        <w:spacing w:line="240" w:lineRule="auto"/>
        <w:rPr>
          <w:sz w:val="20"/>
          <w:szCs w:val="20"/>
        </w:rPr>
      </w:pPr>
    </w:p>
    <w:p w14:paraId="2351FFC2" w14:textId="77777777" w:rsidR="00B6720C" w:rsidRPr="00B6720C" w:rsidRDefault="00B6720C" w:rsidP="00B6720C">
      <w:pPr>
        <w:spacing w:line="240" w:lineRule="auto"/>
        <w:rPr>
          <w:sz w:val="20"/>
          <w:szCs w:val="20"/>
        </w:rPr>
      </w:pPr>
    </w:p>
    <w:p w14:paraId="1BCD7B03" w14:textId="77777777" w:rsidR="00B6720C" w:rsidRPr="00B6720C" w:rsidRDefault="00B6720C" w:rsidP="00B6720C">
      <w:pPr>
        <w:spacing w:line="240" w:lineRule="auto"/>
        <w:rPr>
          <w:sz w:val="20"/>
          <w:szCs w:val="20"/>
        </w:rPr>
      </w:pPr>
    </w:p>
    <w:p w14:paraId="68C2A14D" w14:textId="0DB2E550" w:rsidR="00B6720C" w:rsidRPr="00B6720C" w:rsidRDefault="00B6720C" w:rsidP="00E64A51">
      <w:pPr>
        <w:spacing w:line="240" w:lineRule="auto"/>
        <w:rPr>
          <w:sz w:val="20"/>
          <w:szCs w:val="20"/>
        </w:rPr>
      </w:pPr>
    </w:p>
    <w:p w14:paraId="2313D57A" w14:textId="4AF171A0" w:rsidR="00B6720C" w:rsidRPr="00B6720C" w:rsidRDefault="00B6720C" w:rsidP="00E64A51">
      <w:pPr>
        <w:spacing w:line="240" w:lineRule="auto"/>
        <w:rPr>
          <w:sz w:val="20"/>
          <w:szCs w:val="20"/>
        </w:rPr>
      </w:pPr>
    </w:p>
    <w:p w14:paraId="2BA0EBD5" w14:textId="578402A6" w:rsidR="00B6720C" w:rsidRPr="00B6720C" w:rsidRDefault="00B6720C" w:rsidP="00E64A51">
      <w:pPr>
        <w:spacing w:line="240" w:lineRule="auto"/>
        <w:rPr>
          <w:sz w:val="20"/>
          <w:szCs w:val="20"/>
        </w:rPr>
      </w:pPr>
    </w:p>
    <w:p w14:paraId="7E6683F3" w14:textId="3DE105D3" w:rsidR="00B6720C" w:rsidRPr="00B6720C" w:rsidRDefault="00B6720C" w:rsidP="00E64A51">
      <w:pPr>
        <w:spacing w:line="240" w:lineRule="auto"/>
        <w:rPr>
          <w:sz w:val="20"/>
          <w:szCs w:val="20"/>
        </w:rPr>
      </w:pPr>
    </w:p>
    <w:p w14:paraId="7CA955ED" w14:textId="4AF41E90" w:rsidR="00B6720C" w:rsidRPr="00B6720C" w:rsidRDefault="00B6720C" w:rsidP="00E64A51">
      <w:pPr>
        <w:spacing w:line="240" w:lineRule="auto"/>
        <w:rPr>
          <w:sz w:val="20"/>
          <w:szCs w:val="20"/>
        </w:rPr>
      </w:pPr>
    </w:p>
    <w:p w14:paraId="124547B7" w14:textId="16D01CD1" w:rsidR="00B6720C" w:rsidRPr="00B6720C" w:rsidRDefault="00B6720C" w:rsidP="00E64A51">
      <w:pPr>
        <w:spacing w:line="240" w:lineRule="auto"/>
        <w:rPr>
          <w:sz w:val="20"/>
          <w:szCs w:val="20"/>
        </w:rPr>
      </w:pPr>
    </w:p>
    <w:p w14:paraId="191A9493" w14:textId="77777777" w:rsidR="00B6720C" w:rsidRDefault="00B6720C" w:rsidP="00E64A51">
      <w:pPr>
        <w:spacing w:line="240" w:lineRule="auto"/>
        <w:rPr>
          <w:sz w:val="20"/>
          <w:szCs w:val="20"/>
        </w:rPr>
      </w:pPr>
    </w:p>
    <w:p w14:paraId="272B53AC" w14:textId="40AD5DEA" w:rsidR="00B6720C" w:rsidRPr="00B6720C" w:rsidRDefault="00B6720C" w:rsidP="00B6720C">
      <w:pPr>
        <w:spacing w:line="240" w:lineRule="auto"/>
        <w:rPr>
          <w:sz w:val="20"/>
          <w:szCs w:val="20"/>
        </w:rPr>
      </w:pPr>
      <w:r w:rsidRPr="00B6720C">
        <w:rPr>
          <w:sz w:val="20"/>
          <w:szCs w:val="20"/>
        </w:rPr>
        <w:t>Woonruimte buiten instelling</w:t>
      </w:r>
      <w:r w:rsidRPr="00B6720C">
        <w:rPr>
          <w:noProof/>
          <w:sz w:val="20"/>
          <w:szCs w:val="20"/>
        </w:rPr>
        <mc:AlternateContent>
          <mc:Choice Requires="wps">
            <w:drawing>
              <wp:anchor distT="0" distB="0" distL="114300" distR="114300" simplePos="0" relativeHeight="251703296" behindDoc="0" locked="0" layoutInCell="1" allowOverlap="1" wp14:anchorId="2E952A82" wp14:editId="2B8C8263">
                <wp:simplePos x="0" y="0"/>
                <wp:positionH relativeFrom="margin">
                  <wp:align>right</wp:align>
                </wp:positionH>
                <wp:positionV relativeFrom="paragraph">
                  <wp:posOffset>156210</wp:posOffset>
                </wp:positionV>
                <wp:extent cx="5727700" cy="1676400"/>
                <wp:effectExtent l="0" t="0" r="25400" b="19050"/>
                <wp:wrapNone/>
                <wp:docPr id="30" name="Tekstvak 30"/>
                <wp:cNvGraphicFramePr/>
                <a:graphic xmlns:a="http://schemas.openxmlformats.org/drawingml/2006/main">
                  <a:graphicData uri="http://schemas.microsoft.com/office/word/2010/wordprocessingShape">
                    <wps:wsp>
                      <wps:cNvSpPr txBox="1"/>
                      <wps:spPr>
                        <a:xfrm>
                          <a:off x="0" y="0"/>
                          <a:ext cx="5727700" cy="1676400"/>
                        </a:xfrm>
                        <a:prstGeom prst="rect">
                          <a:avLst/>
                        </a:prstGeom>
                        <a:solidFill>
                          <a:schemeClr val="lt1"/>
                        </a:solidFill>
                        <a:ln w="6350">
                          <a:solidFill>
                            <a:prstClr val="black"/>
                          </a:solidFill>
                        </a:ln>
                      </wps:spPr>
                      <wps:txbx>
                        <w:txbxContent>
                          <w:p w14:paraId="1C1D08AC" w14:textId="77777777" w:rsidR="00B6720C" w:rsidRDefault="00B6720C" w:rsidP="00B6720C">
                            <w:permStart w:id="62853097" w:edGrp="everyone"/>
                            <w:permEnd w:id="6285309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52A82" id="Tekstvak 30" o:spid="_x0000_s1043" type="#_x0000_t202" style="position:absolute;margin-left:399.8pt;margin-top:12.3pt;width:451pt;height:132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" fillcolor="white [3201]" strokeweight=".5pt">
                <v:textbox>
                  <w:txbxContent>
                    <w:p w14:paraId="1C1D08AC" w14:textId="77777777" w:rsidR="00B6720C" w:rsidRDefault="00B6720C" w:rsidP="00B6720C">
                      <w:permStart w:id="62853097" w:edGrp="everyone"/>
                      <w:permEnd w:id="62853097"/>
                    </w:p>
                  </w:txbxContent>
                </v:textbox>
                <w10:wrap anchorx="margin"/>
              </v:shape>
            </w:pict>
          </mc:Fallback>
        </mc:AlternateContent>
      </w:r>
    </w:p>
    <w:p w14:paraId="4435AD79" w14:textId="31B78B73" w:rsidR="00B6720C" w:rsidRDefault="00B6720C" w:rsidP="00B6720C">
      <w:pPr>
        <w:spacing w:line="240" w:lineRule="auto"/>
        <w:rPr>
          <w:sz w:val="20"/>
          <w:szCs w:val="20"/>
        </w:rPr>
      </w:pPr>
    </w:p>
    <w:p w14:paraId="696D955D" w14:textId="2C0801C7" w:rsidR="00D34B35" w:rsidRDefault="00D34B35" w:rsidP="00B6720C">
      <w:pPr>
        <w:spacing w:line="240" w:lineRule="auto"/>
        <w:rPr>
          <w:sz w:val="20"/>
          <w:szCs w:val="20"/>
        </w:rPr>
      </w:pPr>
    </w:p>
    <w:p w14:paraId="4A3905D6" w14:textId="08A1B4B8" w:rsidR="00D34B35" w:rsidRDefault="00D34B35" w:rsidP="00B6720C">
      <w:pPr>
        <w:spacing w:line="240" w:lineRule="auto"/>
        <w:rPr>
          <w:sz w:val="20"/>
          <w:szCs w:val="20"/>
        </w:rPr>
      </w:pPr>
    </w:p>
    <w:p w14:paraId="3E9E9F61" w14:textId="66553057" w:rsidR="00D34B35" w:rsidRDefault="00D34B35" w:rsidP="00B6720C">
      <w:pPr>
        <w:spacing w:line="240" w:lineRule="auto"/>
        <w:rPr>
          <w:sz w:val="20"/>
          <w:szCs w:val="20"/>
        </w:rPr>
      </w:pPr>
    </w:p>
    <w:p w14:paraId="6D2C6D38" w14:textId="5C66E199" w:rsidR="00D34B35" w:rsidRDefault="00D34B35" w:rsidP="00B6720C">
      <w:pPr>
        <w:spacing w:line="240" w:lineRule="auto"/>
        <w:rPr>
          <w:sz w:val="20"/>
          <w:szCs w:val="20"/>
        </w:rPr>
      </w:pPr>
    </w:p>
    <w:p w14:paraId="71E985EB" w14:textId="26C37252" w:rsidR="00D34B35" w:rsidRDefault="00D34B35" w:rsidP="00B6720C">
      <w:pPr>
        <w:spacing w:line="240" w:lineRule="auto"/>
        <w:rPr>
          <w:sz w:val="20"/>
          <w:szCs w:val="20"/>
        </w:rPr>
      </w:pPr>
    </w:p>
    <w:p w14:paraId="330587A3" w14:textId="77777777" w:rsidR="00D34B35" w:rsidRPr="00B6720C" w:rsidRDefault="00D34B35" w:rsidP="00B6720C">
      <w:pPr>
        <w:spacing w:line="240" w:lineRule="auto"/>
        <w:rPr>
          <w:sz w:val="20"/>
          <w:szCs w:val="20"/>
        </w:rPr>
      </w:pPr>
    </w:p>
    <w:p w14:paraId="5A4CD971" w14:textId="77777777" w:rsidR="00B6720C" w:rsidRPr="00B6720C" w:rsidRDefault="00B6720C" w:rsidP="00B6720C">
      <w:pPr>
        <w:spacing w:line="240" w:lineRule="auto"/>
        <w:rPr>
          <w:sz w:val="20"/>
          <w:szCs w:val="20"/>
        </w:rPr>
      </w:pPr>
    </w:p>
    <w:p w14:paraId="513E9FC3" w14:textId="77777777" w:rsidR="00B6720C" w:rsidRPr="00B6720C" w:rsidRDefault="00B6720C" w:rsidP="00B6720C">
      <w:pPr>
        <w:spacing w:line="240" w:lineRule="auto"/>
        <w:rPr>
          <w:sz w:val="20"/>
          <w:szCs w:val="20"/>
        </w:rPr>
      </w:pPr>
    </w:p>
    <w:p w14:paraId="6A83E244" w14:textId="77777777" w:rsidR="00B6720C" w:rsidRPr="00B6720C" w:rsidRDefault="00B6720C" w:rsidP="00B6720C">
      <w:pPr>
        <w:spacing w:line="240" w:lineRule="auto"/>
        <w:rPr>
          <w:sz w:val="20"/>
          <w:szCs w:val="20"/>
        </w:rPr>
      </w:pPr>
    </w:p>
    <w:p w14:paraId="608C3028" w14:textId="77777777" w:rsidR="00B6720C" w:rsidRPr="00B6720C" w:rsidRDefault="00B6720C" w:rsidP="00B6720C">
      <w:pPr>
        <w:spacing w:line="240" w:lineRule="auto"/>
        <w:rPr>
          <w:sz w:val="20"/>
          <w:szCs w:val="20"/>
        </w:rPr>
      </w:pPr>
    </w:p>
    <w:p w14:paraId="7D20461E" w14:textId="77777777" w:rsidR="00B6720C" w:rsidRPr="00B6720C" w:rsidRDefault="00B6720C" w:rsidP="00B6720C">
      <w:pPr>
        <w:spacing w:line="240" w:lineRule="auto"/>
        <w:rPr>
          <w:sz w:val="20"/>
          <w:szCs w:val="20"/>
        </w:rPr>
      </w:pPr>
    </w:p>
    <w:p w14:paraId="4FDC868C" w14:textId="66DB8469" w:rsidR="006723CC" w:rsidRPr="00B6720C" w:rsidRDefault="006723CC" w:rsidP="006723CC">
      <w:pPr>
        <w:spacing w:line="240" w:lineRule="auto"/>
        <w:rPr>
          <w:sz w:val="20"/>
          <w:szCs w:val="20"/>
        </w:rPr>
      </w:pPr>
      <w:r w:rsidRPr="00B6720C">
        <w:rPr>
          <w:noProof/>
          <w:sz w:val="20"/>
          <w:szCs w:val="20"/>
        </w:rPr>
        <mc:AlternateContent>
          <mc:Choice Requires="wps">
            <w:drawing>
              <wp:anchor distT="0" distB="0" distL="114300" distR="114300" simplePos="0" relativeHeight="251705344" behindDoc="0" locked="0" layoutInCell="1" allowOverlap="1" wp14:anchorId="1E32AF93" wp14:editId="6C05DF5F">
                <wp:simplePos x="0" y="0"/>
                <wp:positionH relativeFrom="margin">
                  <wp:align>right</wp:align>
                </wp:positionH>
                <wp:positionV relativeFrom="paragraph">
                  <wp:posOffset>156210</wp:posOffset>
                </wp:positionV>
                <wp:extent cx="5727700" cy="1562100"/>
                <wp:effectExtent l="0" t="0" r="25400" b="19050"/>
                <wp:wrapNone/>
                <wp:docPr id="31" name="Tekstvak 31"/>
                <wp:cNvGraphicFramePr/>
                <a:graphic xmlns:a="http://schemas.openxmlformats.org/drawingml/2006/main">
                  <a:graphicData uri="http://schemas.microsoft.com/office/word/2010/wordprocessingShape">
                    <wps:wsp>
                      <wps:cNvSpPr txBox="1"/>
                      <wps:spPr>
                        <a:xfrm>
                          <a:off x="0" y="0"/>
                          <a:ext cx="5727700" cy="1562100"/>
                        </a:xfrm>
                        <a:prstGeom prst="rect">
                          <a:avLst/>
                        </a:prstGeom>
                        <a:solidFill>
                          <a:schemeClr val="lt1"/>
                        </a:solidFill>
                        <a:ln w="6350">
                          <a:solidFill>
                            <a:prstClr val="black"/>
                          </a:solidFill>
                        </a:ln>
                      </wps:spPr>
                      <wps:txbx>
                        <w:txbxContent>
                          <w:p w14:paraId="73122626" w14:textId="77777777" w:rsidR="006723CC" w:rsidRDefault="006723CC" w:rsidP="006723CC">
                            <w:permStart w:id="1909085295" w:edGrp="everyone"/>
                            <w:permEnd w:id="190908529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2AF93" id="Tekstvak 31" o:spid="_x0000_s1044" type="#_x0000_t202" style="position:absolute;margin-left:399.8pt;margin-top:12.3pt;width:451pt;height:123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" fillcolor="white [3201]" strokeweight=".5pt">
                <v:textbox>
                  <w:txbxContent>
                    <w:p w14:paraId="73122626" w14:textId="77777777" w:rsidR="006723CC" w:rsidRDefault="006723CC" w:rsidP="006723CC">
                      <w:permStart w:id="1909085295" w:edGrp="everyone"/>
                      <w:permEnd w:id="1909085295"/>
                    </w:p>
                  </w:txbxContent>
                </v:textbox>
                <w10:wrap anchorx="margin"/>
              </v:shape>
            </w:pict>
          </mc:Fallback>
        </mc:AlternateContent>
      </w:r>
      <w:r>
        <w:rPr>
          <w:sz w:val="20"/>
          <w:szCs w:val="20"/>
        </w:rPr>
        <w:t>Dagbesteding</w:t>
      </w:r>
    </w:p>
    <w:p w14:paraId="5A227955" w14:textId="77777777" w:rsidR="006723CC" w:rsidRPr="00B6720C" w:rsidRDefault="006723CC" w:rsidP="006723CC">
      <w:pPr>
        <w:spacing w:line="240" w:lineRule="auto"/>
        <w:rPr>
          <w:sz w:val="20"/>
          <w:szCs w:val="20"/>
        </w:rPr>
      </w:pPr>
    </w:p>
    <w:p w14:paraId="77958EDD" w14:textId="77777777" w:rsidR="006723CC" w:rsidRPr="00B6720C" w:rsidRDefault="006723CC" w:rsidP="006723CC">
      <w:pPr>
        <w:spacing w:line="240" w:lineRule="auto"/>
        <w:rPr>
          <w:sz w:val="20"/>
          <w:szCs w:val="20"/>
        </w:rPr>
      </w:pPr>
    </w:p>
    <w:p w14:paraId="3F969E16" w14:textId="77777777" w:rsidR="006723CC" w:rsidRPr="00B6720C" w:rsidRDefault="006723CC" w:rsidP="006723CC">
      <w:pPr>
        <w:spacing w:line="240" w:lineRule="auto"/>
        <w:rPr>
          <w:sz w:val="20"/>
          <w:szCs w:val="20"/>
        </w:rPr>
      </w:pPr>
    </w:p>
    <w:p w14:paraId="103B77C1" w14:textId="77777777" w:rsidR="006723CC" w:rsidRPr="00B6720C" w:rsidRDefault="006723CC" w:rsidP="006723CC">
      <w:pPr>
        <w:spacing w:line="240" w:lineRule="auto"/>
        <w:rPr>
          <w:sz w:val="20"/>
          <w:szCs w:val="20"/>
        </w:rPr>
      </w:pPr>
    </w:p>
    <w:p w14:paraId="546DDEB6" w14:textId="77777777" w:rsidR="006723CC" w:rsidRPr="00B6720C" w:rsidRDefault="006723CC" w:rsidP="006723CC">
      <w:pPr>
        <w:spacing w:line="240" w:lineRule="auto"/>
        <w:rPr>
          <w:sz w:val="20"/>
          <w:szCs w:val="20"/>
        </w:rPr>
      </w:pPr>
    </w:p>
    <w:p w14:paraId="1605BD6B" w14:textId="77777777" w:rsidR="006723CC" w:rsidRPr="00B6720C" w:rsidRDefault="006723CC" w:rsidP="006723CC">
      <w:pPr>
        <w:spacing w:line="240" w:lineRule="auto"/>
        <w:rPr>
          <w:sz w:val="20"/>
          <w:szCs w:val="20"/>
        </w:rPr>
      </w:pPr>
    </w:p>
    <w:p w14:paraId="7540686A" w14:textId="77777777" w:rsidR="006723CC" w:rsidRPr="00B6720C" w:rsidRDefault="006723CC" w:rsidP="006723CC">
      <w:pPr>
        <w:spacing w:line="240" w:lineRule="auto"/>
        <w:rPr>
          <w:sz w:val="20"/>
          <w:szCs w:val="20"/>
        </w:rPr>
      </w:pPr>
    </w:p>
    <w:p w14:paraId="42F2B3B4" w14:textId="77777777" w:rsidR="006723CC" w:rsidRPr="00B6720C" w:rsidRDefault="006723CC" w:rsidP="006723CC">
      <w:pPr>
        <w:spacing w:line="240" w:lineRule="auto"/>
        <w:rPr>
          <w:sz w:val="20"/>
          <w:szCs w:val="20"/>
        </w:rPr>
      </w:pPr>
    </w:p>
    <w:p w14:paraId="73E4CA58" w14:textId="77777777" w:rsidR="006723CC" w:rsidRPr="00B6720C" w:rsidRDefault="006723CC" w:rsidP="006723CC">
      <w:pPr>
        <w:spacing w:line="240" w:lineRule="auto"/>
        <w:rPr>
          <w:sz w:val="20"/>
          <w:szCs w:val="20"/>
        </w:rPr>
      </w:pPr>
    </w:p>
    <w:p w14:paraId="2B337686" w14:textId="77777777" w:rsidR="006723CC" w:rsidRPr="00B6720C" w:rsidRDefault="006723CC" w:rsidP="006723CC">
      <w:pPr>
        <w:spacing w:line="240" w:lineRule="auto"/>
        <w:rPr>
          <w:sz w:val="20"/>
          <w:szCs w:val="20"/>
        </w:rPr>
      </w:pPr>
    </w:p>
    <w:p w14:paraId="1C2AE0AE" w14:textId="77777777" w:rsidR="00B6720C" w:rsidRDefault="00B6720C" w:rsidP="00E64A51">
      <w:pPr>
        <w:spacing w:line="240" w:lineRule="auto"/>
        <w:rPr>
          <w:sz w:val="20"/>
          <w:szCs w:val="20"/>
        </w:rPr>
      </w:pPr>
    </w:p>
    <w:p w14:paraId="56772D90" w14:textId="3157C778" w:rsidR="00B6720C" w:rsidRPr="00B6720C" w:rsidRDefault="00B6720C" w:rsidP="00B6720C">
      <w:pPr>
        <w:spacing w:line="240" w:lineRule="auto"/>
        <w:rPr>
          <w:sz w:val="20"/>
          <w:szCs w:val="20"/>
        </w:rPr>
      </w:pPr>
      <w:r w:rsidRPr="00B6720C">
        <w:rPr>
          <w:noProof/>
          <w:sz w:val="20"/>
          <w:szCs w:val="20"/>
        </w:rPr>
        <mc:AlternateContent>
          <mc:Choice Requires="wps">
            <w:drawing>
              <wp:anchor distT="0" distB="0" distL="114300" distR="114300" simplePos="0" relativeHeight="251701248" behindDoc="0" locked="0" layoutInCell="1" allowOverlap="1" wp14:anchorId="0F54B34A" wp14:editId="7F9DDA99">
                <wp:simplePos x="0" y="0"/>
                <wp:positionH relativeFrom="margin">
                  <wp:align>right</wp:align>
                </wp:positionH>
                <wp:positionV relativeFrom="paragraph">
                  <wp:posOffset>156210</wp:posOffset>
                </wp:positionV>
                <wp:extent cx="5727700" cy="1543050"/>
                <wp:effectExtent l="0" t="0" r="25400" b="19050"/>
                <wp:wrapNone/>
                <wp:docPr id="29" name="Tekstvak 29"/>
                <wp:cNvGraphicFramePr/>
                <a:graphic xmlns:a="http://schemas.openxmlformats.org/drawingml/2006/main">
                  <a:graphicData uri="http://schemas.microsoft.com/office/word/2010/wordprocessingShape">
                    <wps:wsp>
                      <wps:cNvSpPr txBox="1"/>
                      <wps:spPr>
                        <a:xfrm>
                          <a:off x="0" y="0"/>
                          <a:ext cx="5727700" cy="1543050"/>
                        </a:xfrm>
                        <a:prstGeom prst="rect">
                          <a:avLst/>
                        </a:prstGeom>
                        <a:solidFill>
                          <a:schemeClr val="lt1"/>
                        </a:solidFill>
                        <a:ln w="6350">
                          <a:solidFill>
                            <a:prstClr val="black"/>
                          </a:solidFill>
                        </a:ln>
                      </wps:spPr>
                      <wps:txbx>
                        <w:txbxContent>
                          <w:p w14:paraId="62987ADE" w14:textId="77777777" w:rsidR="00B6720C" w:rsidRDefault="00B6720C" w:rsidP="00B6720C">
                            <w:permStart w:id="1688150290" w:edGrp="everyone"/>
                            <w:permEnd w:id="168815029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4B34A" id="Tekstvak 29" o:spid="_x0000_s1045" type="#_x0000_t202" style="position:absolute;margin-left:399.8pt;margin-top:12.3pt;width:451pt;height:121.5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" fillcolor="white [3201]" strokeweight=".5pt">
                <v:textbox>
                  <w:txbxContent>
                    <w:p w14:paraId="62987ADE" w14:textId="77777777" w:rsidR="00B6720C" w:rsidRDefault="00B6720C" w:rsidP="00B6720C">
                      <w:permStart w:id="1688150290" w:edGrp="everyone"/>
                      <w:permEnd w:id="1688150290"/>
                    </w:p>
                  </w:txbxContent>
                </v:textbox>
                <w10:wrap anchorx="margin"/>
              </v:shape>
            </w:pict>
          </mc:Fallback>
        </mc:AlternateContent>
      </w:r>
      <w:r w:rsidR="006723CC">
        <w:rPr>
          <w:sz w:val="20"/>
          <w:szCs w:val="20"/>
        </w:rPr>
        <w:t>Schulden</w:t>
      </w:r>
    </w:p>
    <w:p w14:paraId="351BCAE6" w14:textId="77777777" w:rsidR="00B6720C" w:rsidRPr="00B6720C" w:rsidRDefault="00B6720C" w:rsidP="00B6720C">
      <w:pPr>
        <w:spacing w:line="240" w:lineRule="auto"/>
        <w:rPr>
          <w:sz w:val="20"/>
          <w:szCs w:val="20"/>
        </w:rPr>
      </w:pPr>
    </w:p>
    <w:p w14:paraId="0643AE61" w14:textId="77777777" w:rsidR="00B6720C" w:rsidRPr="00B6720C" w:rsidRDefault="00B6720C" w:rsidP="00B6720C">
      <w:pPr>
        <w:spacing w:line="240" w:lineRule="auto"/>
        <w:rPr>
          <w:sz w:val="20"/>
          <w:szCs w:val="20"/>
        </w:rPr>
      </w:pPr>
    </w:p>
    <w:p w14:paraId="6D856407" w14:textId="77777777" w:rsidR="00B6720C" w:rsidRPr="00B6720C" w:rsidRDefault="00B6720C" w:rsidP="00B6720C">
      <w:pPr>
        <w:spacing w:line="240" w:lineRule="auto"/>
        <w:rPr>
          <w:sz w:val="20"/>
          <w:szCs w:val="20"/>
        </w:rPr>
      </w:pPr>
    </w:p>
    <w:p w14:paraId="315B4180" w14:textId="77777777" w:rsidR="00B6720C" w:rsidRPr="00B6720C" w:rsidRDefault="00B6720C" w:rsidP="00B6720C">
      <w:pPr>
        <w:spacing w:line="240" w:lineRule="auto"/>
        <w:rPr>
          <w:sz w:val="20"/>
          <w:szCs w:val="20"/>
        </w:rPr>
      </w:pPr>
    </w:p>
    <w:p w14:paraId="14ECA724" w14:textId="77777777" w:rsidR="00B6720C" w:rsidRPr="00B6720C" w:rsidRDefault="00B6720C" w:rsidP="00B6720C">
      <w:pPr>
        <w:spacing w:line="240" w:lineRule="auto"/>
        <w:rPr>
          <w:sz w:val="20"/>
          <w:szCs w:val="20"/>
        </w:rPr>
      </w:pPr>
    </w:p>
    <w:p w14:paraId="55D4C92C" w14:textId="77777777" w:rsidR="00B6720C" w:rsidRPr="00B6720C" w:rsidRDefault="00B6720C" w:rsidP="00B6720C">
      <w:pPr>
        <w:spacing w:line="240" w:lineRule="auto"/>
        <w:rPr>
          <w:sz w:val="20"/>
          <w:szCs w:val="20"/>
        </w:rPr>
      </w:pPr>
    </w:p>
    <w:p w14:paraId="5F36868F" w14:textId="77777777" w:rsidR="00B6720C" w:rsidRPr="00B6720C" w:rsidRDefault="00B6720C" w:rsidP="00B6720C">
      <w:pPr>
        <w:spacing w:line="240" w:lineRule="auto"/>
        <w:rPr>
          <w:sz w:val="20"/>
          <w:szCs w:val="20"/>
        </w:rPr>
      </w:pPr>
    </w:p>
    <w:p w14:paraId="49D4F32A" w14:textId="77777777" w:rsidR="00B6720C" w:rsidRPr="00B6720C" w:rsidRDefault="00B6720C" w:rsidP="00B6720C">
      <w:pPr>
        <w:spacing w:line="240" w:lineRule="auto"/>
        <w:rPr>
          <w:sz w:val="20"/>
          <w:szCs w:val="20"/>
        </w:rPr>
      </w:pPr>
    </w:p>
    <w:p w14:paraId="09817C96" w14:textId="77777777" w:rsidR="00B6720C" w:rsidRPr="00B6720C" w:rsidRDefault="00B6720C" w:rsidP="00B6720C">
      <w:pPr>
        <w:spacing w:line="240" w:lineRule="auto"/>
        <w:rPr>
          <w:sz w:val="20"/>
          <w:szCs w:val="20"/>
        </w:rPr>
      </w:pPr>
    </w:p>
    <w:p w14:paraId="4795304D" w14:textId="77777777" w:rsidR="00B6720C" w:rsidRPr="00B6720C" w:rsidRDefault="00B6720C" w:rsidP="00B6720C">
      <w:pPr>
        <w:spacing w:line="240" w:lineRule="auto"/>
        <w:rPr>
          <w:sz w:val="20"/>
          <w:szCs w:val="20"/>
        </w:rPr>
      </w:pPr>
    </w:p>
    <w:p w14:paraId="416AE173" w14:textId="77777777" w:rsidR="00B6720C" w:rsidRPr="00B6720C" w:rsidRDefault="00B6720C" w:rsidP="00B6720C">
      <w:pPr>
        <w:spacing w:line="240" w:lineRule="auto"/>
        <w:rPr>
          <w:sz w:val="20"/>
          <w:szCs w:val="20"/>
        </w:rPr>
      </w:pPr>
    </w:p>
    <w:p w14:paraId="58DE8608" w14:textId="77777777" w:rsidR="00D34B35" w:rsidRDefault="00D34B35">
      <w:pPr>
        <w:spacing w:line="240" w:lineRule="auto"/>
        <w:rPr>
          <w:sz w:val="20"/>
          <w:szCs w:val="20"/>
        </w:rPr>
      </w:pPr>
      <w:r>
        <w:rPr>
          <w:sz w:val="20"/>
          <w:szCs w:val="20"/>
        </w:rPr>
        <w:br w:type="page"/>
      </w:r>
    </w:p>
    <w:p w14:paraId="3C57CCB3" w14:textId="76313581" w:rsidR="00B6720C" w:rsidRDefault="00090EAA" w:rsidP="00B6720C">
      <w:pPr>
        <w:spacing w:line="240" w:lineRule="auto"/>
        <w:rPr>
          <w:sz w:val="20"/>
          <w:szCs w:val="20"/>
        </w:rPr>
      </w:pPr>
      <w:r w:rsidRPr="00B6720C">
        <w:rPr>
          <w:noProof/>
          <w:sz w:val="20"/>
          <w:szCs w:val="20"/>
        </w:rPr>
        <w:lastRenderedPageBreak/>
        <mc:AlternateContent>
          <mc:Choice Requires="wps">
            <w:drawing>
              <wp:anchor distT="0" distB="0" distL="114300" distR="114300" simplePos="0" relativeHeight="251707392" behindDoc="0" locked="0" layoutInCell="1" allowOverlap="1" wp14:anchorId="777AA7D9" wp14:editId="4F3F44D7">
                <wp:simplePos x="0" y="0"/>
                <wp:positionH relativeFrom="margin">
                  <wp:align>right</wp:align>
                </wp:positionH>
                <wp:positionV relativeFrom="paragraph">
                  <wp:posOffset>154940</wp:posOffset>
                </wp:positionV>
                <wp:extent cx="5727700" cy="1562100"/>
                <wp:effectExtent l="0" t="0" r="25400" b="19050"/>
                <wp:wrapNone/>
                <wp:docPr id="28" name="Tekstvak 28"/>
                <wp:cNvGraphicFramePr/>
                <a:graphic xmlns:a="http://schemas.openxmlformats.org/drawingml/2006/main">
                  <a:graphicData uri="http://schemas.microsoft.com/office/word/2010/wordprocessingShape">
                    <wps:wsp>
                      <wps:cNvSpPr txBox="1"/>
                      <wps:spPr>
                        <a:xfrm>
                          <a:off x="0" y="0"/>
                          <a:ext cx="5727700" cy="1562100"/>
                        </a:xfrm>
                        <a:prstGeom prst="rect">
                          <a:avLst/>
                        </a:prstGeom>
                        <a:solidFill>
                          <a:schemeClr val="lt1"/>
                        </a:solidFill>
                        <a:ln w="6350">
                          <a:solidFill>
                            <a:prstClr val="black"/>
                          </a:solidFill>
                        </a:ln>
                      </wps:spPr>
                      <wps:txbx>
                        <w:txbxContent>
                          <w:p w14:paraId="7136F4A0" w14:textId="41938EB0" w:rsidR="006723CC" w:rsidRDefault="006723CC" w:rsidP="006723CC">
                            <w:permStart w:id="1527212428" w:edGrp="everyone"/>
                            <w:permEnd w:id="152721242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AA7D9" id="Tekstvak 28" o:spid="_x0000_s1046" type="#_x0000_t202" style="position:absolute;margin-left:399.8pt;margin-top:12.2pt;width:451pt;height:123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" fillcolor="white [3201]" strokeweight=".5pt">
                <v:textbox>
                  <w:txbxContent>
                    <w:p w14:paraId="7136F4A0" w14:textId="41938EB0" w:rsidR="006723CC" w:rsidRDefault="006723CC" w:rsidP="006723CC">
                      <w:permStart w:id="1527212428" w:edGrp="everyone"/>
                      <w:permEnd w:id="1527212428"/>
                    </w:p>
                  </w:txbxContent>
                </v:textbox>
                <w10:wrap anchorx="margin"/>
              </v:shape>
            </w:pict>
          </mc:Fallback>
        </mc:AlternateContent>
      </w:r>
      <w:r w:rsidR="006723CC">
        <w:rPr>
          <w:sz w:val="20"/>
          <w:szCs w:val="20"/>
        </w:rPr>
        <w:t>Inkomsten</w:t>
      </w:r>
    </w:p>
    <w:p w14:paraId="46E596D1" w14:textId="163A1D16" w:rsidR="006723CC" w:rsidRDefault="006723CC" w:rsidP="00E64A51">
      <w:pPr>
        <w:spacing w:line="240" w:lineRule="auto"/>
        <w:rPr>
          <w:sz w:val="20"/>
          <w:szCs w:val="20"/>
        </w:rPr>
      </w:pPr>
    </w:p>
    <w:p w14:paraId="1CE072A5" w14:textId="77777777" w:rsidR="006723CC" w:rsidRDefault="006723CC" w:rsidP="00E64A51">
      <w:pPr>
        <w:spacing w:line="240" w:lineRule="auto"/>
        <w:rPr>
          <w:sz w:val="20"/>
          <w:szCs w:val="20"/>
        </w:rPr>
      </w:pPr>
    </w:p>
    <w:p w14:paraId="7607615D" w14:textId="77777777" w:rsidR="006723CC" w:rsidRDefault="006723CC" w:rsidP="00E64A51">
      <w:pPr>
        <w:spacing w:line="240" w:lineRule="auto"/>
        <w:rPr>
          <w:sz w:val="20"/>
          <w:szCs w:val="20"/>
        </w:rPr>
      </w:pPr>
    </w:p>
    <w:p w14:paraId="7230E865" w14:textId="77777777" w:rsidR="006723CC" w:rsidRDefault="006723CC" w:rsidP="00E64A51">
      <w:pPr>
        <w:spacing w:line="240" w:lineRule="auto"/>
        <w:rPr>
          <w:sz w:val="20"/>
          <w:szCs w:val="20"/>
        </w:rPr>
      </w:pPr>
    </w:p>
    <w:p w14:paraId="7A39265B" w14:textId="77777777" w:rsidR="006723CC" w:rsidRDefault="006723CC" w:rsidP="00E64A51">
      <w:pPr>
        <w:spacing w:line="240" w:lineRule="auto"/>
        <w:rPr>
          <w:sz w:val="20"/>
          <w:szCs w:val="20"/>
        </w:rPr>
      </w:pPr>
    </w:p>
    <w:p w14:paraId="68CC15B4" w14:textId="77777777" w:rsidR="006723CC" w:rsidRDefault="006723CC" w:rsidP="00E64A51">
      <w:pPr>
        <w:spacing w:line="240" w:lineRule="auto"/>
        <w:rPr>
          <w:sz w:val="20"/>
          <w:szCs w:val="20"/>
        </w:rPr>
      </w:pPr>
    </w:p>
    <w:p w14:paraId="050F19E5" w14:textId="77777777" w:rsidR="006723CC" w:rsidRDefault="006723CC" w:rsidP="00E64A51">
      <w:pPr>
        <w:spacing w:line="240" w:lineRule="auto"/>
        <w:rPr>
          <w:sz w:val="20"/>
          <w:szCs w:val="20"/>
        </w:rPr>
      </w:pPr>
    </w:p>
    <w:p w14:paraId="3DBD68CA" w14:textId="77777777" w:rsidR="006723CC" w:rsidRDefault="006723CC" w:rsidP="00E64A51">
      <w:pPr>
        <w:spacing w:line="240" w:lineRule="auto"/>
        <w:rPr>
          <w:sz w:val="20"/>
          <w:szCs w:val="20"/>
        </w:rPr>
      </w:pPr>
    </w:p>
    <w:p w14:paraId="483A02FB" w14:textId="77777777" w:rsidR="006723CC" w:rsidRDefault="006723CC" w:rsidP="00E64A51">
      <w:pPr>
        <w:spacing w:line="240" w:lineRule="auto"/>
        <w:rPr>
          <w:sz w:val="20"/>
          <w:szCs w:val="20"/>
        </w:rPr>
      </w:pPr>
    </w:p>
    <w:p w14:paraId="2471E839" w14:textId="53400F61" w:rsidR="006723CC" w:rsidRDefault="00234017" w:rsidP="006723CC">
      <w:pPr>
        <w:spacing w:line="240" w:lineRule="auto"/>
        <w:rPr>
          <w:b/>
          <w:bCs/>
          <w:color w:val="219382" w:themeColor="accent3"/>
          <w:sz w:val="22"/>
          <w:szCs w:val="22"/>
        </w:rPr>
      </w:pPr>
      <w:r>
        <w:rPr>
          <w:b/>
          <w:bCs/>
          <w:color w:val="219382" w:themeColor="accent3"/>
          <w:sz w:val="22"/>
          <w:szCs w:val="22"/>
        </w:rPr>
        <w:t xml:space="preserve">15. </w:t>
      </w:r>
      <w:r w:rsidR="006723CC">
        <w:rPr>
          <w:b/>
          <w:bCs/>
          <w:color w:val="219382" w:themeColor="accent3"/>
          <w:sz w:val="22"/>
          <w:szCs w:val="22"/>
        </w:rPr>
        <w:t>Voorstel zorgzwaarte</w:t>
      </w:r>
    </w:p>
    <w:p w14:paraId="699C2961" w14:textId="77777777" w:rsidR="006723CC" w:rsidRDefault="006723CC" w:rsidP="006723CC">
      <w:pPr>
        <w:spacing w:line="240" w:lineRule="auto"/>
        <w:rPr>
          <w:b/>
          <w:bCs/>
          <w:color w:val="219382" w:themeColor="accent3"/>
          <w:sz w:val="22"/>
          <w:szCs w:val="22"/>
        </w:rPr>
      </w:pPr>
    </w:p>
    <w:p w14:paraId="59368FC9" w14:textId="5B9ACE95" w:rsidR="006723CC" w:rsidRPr="00607254" w:rsidRDefault="006723CC" w:rsidP="006723CC">
      <w:pPr>
        <w:spacing w:line="240" w:lineRule="auto"/>
        <w:rPr>
          <w:b/>
          <w:bCs/>
          <w:color w:val="219382" w:themeColor="accent3"/>
          <w:sz w:val="22"/>
          <w:szCs w:val="22"/>
        </w:rPr>
      </w:pPr>
      <w:r w:rsidRPr="00607254">
        <w:rPr>
          <w:b/>
          <w:bCs/>
          <w:color w:val="219382" w:themeColor="accent3"/>
          <w:sz w:val="22"/>
          <w:szCs w:val="22"/>
        </w:rPr>
        <w:t>1</w:t>
      </w:r>
      <w:r w:rsidR="00234017">
        <w:rPr>
          <w:b/>
          <w:bCs/>
          <w:color w:val="219382" w:themeColor="accent3"/>
          <w:sz w:val="22"/>
          <w:szCs w:val="22"/>
        </w:rPr>
        <w:t>5a</w:t>
      </w:r>
      <w:r w:rsidRPr="00607254">
        <w:rPr>
          <w:b/>
          <w:bCs/>
          <w:color w:val="219382" w:themeColor="accent3"/>
          <w:sz w:val="22"/>
          <w:szCs w:val="22"/>
        </w:rPr>
        <w:t>. Stel een passende setting en zorgzwaarte voor.</w:t>
      </w:r>
    </w:p>
    <w:p w14:paraId="1D36EB09" w14:textId="77777777" w:rsidR="006723CC" w:rsidRDefault="006723CC" w:rsidP="006723CC">
      <w:pPr>
        <w:spacing w:line="240" w:lineRule="auto"/>
        <w:rPr>
          <w:sz w:val="20"/>
          <w:szCs w:val="20"/>
        </w:rPr>
      </w:pPr>
    </w:p>
    <w:p w14:paraId="5EE38A04" w14:textId="77777777" w:rsidR="006723CC" w:rsidRPr="00607254" w:rsidRDefault="006723CC" w:rsidP="006723CC">
      <w:pPr>
        <w:spacing w:line="240" w:lineRule="auto"/>
        <w:rPr>
          <w:sz w:val="20"/>
          <w:szCs w:val="20"/>
        </w:rPr>
      </w:pPr>
      <w:r w:rsidRPr="00607254">
        <w:rPr>
          <w:sz w:val="20"/>
          <w:szCs w:val="20"/>
        </w:rPr>
        <w:t>Setting</w:t>
      </w:r>
    </w:p>
    <w:permStart w:id="269309484" w:edGrp="everyone"/>
    <w:p w14:paraId="5A329BCF" w14:textId="77777777"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B647E3">
        <w:rPr>
          <w:sz w:val="20"/>
          <w:szCs w:val="20"/>
        </w:rPr>
      </w:r>
      <w:r w:rsidR="00B647E3">
        <w:rPr>
          <w:sz w:val="20"/>
          <w:szCs w:val="20"/>
        </w:rPr>
        <w:fldChar w:fldCharType="separate"/>
      </w:r>
      <w:r w:rsidRPr="00607254">
        <w:rPr>
          <w:sz w:val="20"/>
          <w:szCs w:val="20"/>
        </w:rPr>
        <w:fldChar w:fldCharType="end"/>
      </w:r>
      <w:r w:rsidRPr="00607254">
        <w:rPr>
          <w:sz w:val="20"/>
          <w:szCs w:val="20"/>
        </w:rPr>
        <w:t xml:space="preserve"> </w:t>
      </w:r>
      <w:permEnd w:id="269309484"/>
      <w:r w:rsidRPr="00607254">
        <w:rPr>
          <w:sz w:val="20"/>
          <w:szCs w:val="20"/>
        </w:rPr>
        <w:t xml:space="preserve">Klinisch </w:t>
      </w:r>
    </w:p>
    <w:permStart w:id="606959247" w:edGrp="everyone"/>
    <w:p w14:paraId="629044AA" w14:textId="77777777"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B647E3">
        <w:rPr>
          <w:sz w:val="20"/>
          <w:szCs w:val="20"/>
        </w:rPr>
      </w:r>
      <w:r w:rsidR="00B647E3">
        <w:rPr>
          <w:sz w:val="20"/>
          <w:szCs w:val="20"/>
        </w:rPr>
        <w:fldChar w:fldCharType="separate"/>
      </w:r>
      <w:r w:rsidRPr="00607254">
        <w:rPr>
          <w:sz w:val="20"/>
          <w:szCs w:val="20"/>
        </w:rPr>
        <w:fldChar w:fldCharType="end"/>
      </w:r>
      <w:r w:rsidRPr="00607254">
        <w:rPr>
          <w:sz w:val="20"/>
          <w:szCs w:val="20"/>
        </w:rPr>
        <w:t xml:space="preserve"> </w:t>
      </w:r>
      <w:permEnd w:id="606959247"/>
      <w:r w:rsidRPr="00607254">
        <w:rPr>
          <w:sz w:val="20"/>
          <w:szCs w:val="20"/>
        </w:rPr>
        <w:t>Forensische en beveiligde zorg, klinisch</w:t>
      </w:r>
    </w:p>
    <w:permStart w:id="1448084048" w:edGrp="everyone"/>
    <w:p w14:paraId="53A7203F" w14:textId="77777777"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B647E3">
        <w:rPr>
          <w:sz w:val="20"/>
          <w:szCs w:val="20"/>
        </w:rPr>
      </w:r>
      <w:r w:rsidR="00B647E3">
        <w:rPr>
          <w:sz w:val="20"/>
          <w:szCs w:val="20"/>
        </w:rPr>
        <w:fldChar w:fldCharType="separate"/>
      </w:r>
      <w:r w:rsidRPr="00607254">
        <w:rPr>
          <w:sz w:val="20"/>
          <w:szCs w:val="20"/>
        </w:rPr>
        <w:fldChar w:fldCharType="end"/>
      </w:r>
      <w:r w:rsidRPr="00607254">
        <w:rPr>
          <w:sz w:val="20"/>
          <w:szCs w:val="20"/>
        </w:rPr>
        <w:t xml:space="preserve"> </w:t>
      </w:r>
      <w:permEnd w:id="1448084048"/>
      <w:r w:rsidRPr="00607254">
        <w:rPr>
          <w:sz w:val="20"/>
          <w:szCs w:val="20"/>
        </w:rPr>
        <w:t>Hoogspecialistische zorg (ambulant en klinisch)</w:t>
      </w:r>
    </w:p>
    <w:p w14:paraId="4D8CFFB5" w14:textId="77777777" w:rsidR="006723CC" w:rsidRPr="00607254" w:rsidRDefault="006723CC" w:rsidP="006723CC">
      <w:pPr>
        <w:spacing w:line="240" w:lineRule="auto"/>
        <w:rPr>
          <w:sz w:val="20"/>
          <w:szCs w:val="20"/>
        </w:rPr>
      </w:pPr>
    </w:p>
    <w:p w14:paraId="353A8F08" w14:textId="77777777" w:rsidR="006723CC" w:rsidRPr="00607254" w:rsidRDefault="006723CC" w:rsidP="006723CC">
      <w:pPr>
        <w:spacing w:line="240" w:lineRule="auto"/>
        <w:rPr>
          <w:sz w:val="20"/>
          <w:szCs w:val="20"/>
        </w:rPr>
      </w:pPr>
      <w:r w:rsidRPr="00607254">
        <w:rPr>
          <w:sz w:val="20"/>
          <w:szCs w:val="20"/>
        </w:rPr>
        <w:t>Verblijfsdag</w:t>
      </w:r>
    </w:p>
    <w:permStart w:id="784598003" w:edGrp="everyone"/>
    <w:p w14:paraId="228DFC4D" w14:textId="77777777"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B647E3">
        <w:rPr>
          <w:sz w:val="20"/>
          <w:szCs w:val="20"/>
        </w:rPr>
      </w:r>
      <w:r w:rsidR="00B647E3">
        <w:rPr>
          <w:sz w:val="20"/>
          <w:szCs w:val="20"/>
        </w:rPr>
        <w:fldChar w:fldCharType="separate"/>
      </w:r>
      <w:r w:rsidRPr="00607254">
        <w:rPr>
          <w:sz w:val="20"/>
          <w:szCs w:val="20"/>
        </w:rPr>
        <w:fldChar w:fldCharType="end"/>
      </w:r>
      <w:r w:rsidRPr="00607254">
        <w:rPr>
          <w:b/>
          <w:bCs/>
          <w:sz w:val="20"/>
          <w:szCs w:val="20"/>
        </w:rPr>
        <w:t xml:space="preserve"> </w:t>
      </w:r>
      <w:permEnd w:id="784598003"/>
      <w:r w:rsidRPr="00607254">
        <w:rPr>
          <w:sz w:val="20"/>
          <w:szCs w:val="20"/>
        </w:rPr>
        <w:t xml:space="preserve">Verblijfsdag A (lichte verzorgingsgraad) </w:t>
      </w:r>
    </w:p>
    <w:permStart w:id="327501088" w:edGrp="everyone"/>
    <w:p w14:paraId="3C14DA02" w14:textId="77777777"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B647E3">
        <w:rPr>
          <w:sz w:val="20"/>
          <w:szCs w:val="20"/>
        </w:rPr>
      </w:r>
      <w:r w:rsidR="00B647E3">
        <w:rPr>
          <w:sz w:val="20"/>
          <w:szCs w:val="20"/>
        </w:rPr>
        <w:fldChar w:fldCharType="separate"/>
      </w:r>
      <w:r w:rsidRPr="00607254">
        <w:rPr>
          <w:sz w:val="20"/>
          <w:szCs w:val="20"/>
        </w:rPr>
        <w:fldChar w:fldCharType="end"/>
      </w:r>
      <w:r w:rsidRPr="00607254">
        <w:rPr>
          <w:sz w:val="20"/>
          <w:szCs w:val="20"/>
        </w:rPr>
        <w:t xml:space="preserve"> </w:t>
      </w:r>
      <w:permEnd w:id="327501088"/>
      <w:r w:rsidRPr="00607254">
        <w:rPr>
          <w:sz w:val="20"/>
          <w:szCs w:val="20"/>
        </w:rPr>
        <w:t xml:space="preserve">Verblijfsdag B (beperkte verzorgingsgraad) </w:t>
      </w:r>
    </w:p>
    <w:permStart w:id="107220181" w:edGrp="everyone"/>
    <w:p w14:paraId="06FC55DF" w14:textId="77777777"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B647E3">
        <w:rPr>
          <w:sz w:val="20"/>
          <w:szCs w:val="20"/>
        </w:rPr>
      </w:r>
      <w:r w:rsidR="00B647E3">
        <w:rPr>
          <w:sz w:val="20"/>
          <w:szCs w:val="20"/>
        </w:rPr>
        <w:fldChar w:fldCharType="separate"/>
      </w:r>
      <w:r w:rsidRPr="00607254">
        <w:rPr>
          <w:sz w:val="20"/>
          <w:szCs w:val="20"/>
        </w:rPr>
        <w:fldChar w:fldCharType="end"/>
      </w:r>
      <w:r w:rsidRPr="00607254">
        <w:rPr>
          <w:b/>
          <w:bCs/>
          <w:sz w:val="20"/>
          <w:szCs w:val="20"/>
        </w:rPr>
        <w:t xml:space="preserve"> </w:t>
      </w:r>
      <w:permEnd w:id="107220181"/>
      <w:r w:rsidRPr="00607254">
        <w:rPr>
          <w:sz w:val="20"/>
          <w:szCs w:val="20"/>
        </w:rPr>
        <w:t xml:space="preserve">Verblijfsdag C (matige verzorgingsgraad) </w:t>
      </w:r>
    </w:p>
    <w:permStart w:id="1245537218" w:edGrp="everyone"/>
    <w:p w14:paraId="19770902" w14:textId="77777777"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B647E3">
        <w:rPr>
          <w:sz w:val="20"/>
          <w:szCs w:val="20"/>
        </w:rPr>
      </w:r>
      <w:r w:rsidR="00B647E3">
        <w:rPr>
          <w:sz w:val="20"/>
          <w:szCs w:val="20"/>
        </w:rPr>
        <w:fldChar w:fldCharType="separate"/>
      </w:r>
      <w:r w:rsidRPr="00607254">
        <w:rPr>
          <w:sz w:val="20"/>
          <w:szCs w:val="20"/>
        </w:rPr>
        <w:fldChar w:fldCharType="end"/>
      </w:r>
      <w:r w:rsidRPr="00607254">
        <w:rPr>
          <w:b/>
          <w:bCs/>
          <w:sz w:val="20"/>
          <w:szCs w:val="20"/>
        </w:rPr>
        <w:t xml:space="preserve"> </w:t>
      </w:r>
      <w:permEnd w:id="1245537218"/>
      <w:r w:rsidRPr="00607254">
        <w:rPr>
          <w:sz w:val="20"/>
          <w:szCs w:val="20"/>
        </w:rPr>
        <w:t xml:space="preserve">Verblijfsdag D (gemiddelde verzorgingsgraad) </w:t>
      </w:r>
    </w:p>
    <w:permStart w:id="19021067" w:edGrp="everyone"/>
    <w:p w14:paraId="06A13FA9" w14:textId="77777777"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B647E3">
        <w:rPr>
          <w:sz w:val="20"/>
          <w:szCs w:val="20"/>
        </w:rPr>
      </w:r>
      <w:r w:rsidR="00B647E3">
        <w:rPr>
          <w:sz w:val="20"/>
          <w:szCs w:val="20"/>
        </w:rPr>
        <w:fldChar w:fldCharType="separate"/>
      </w:r>
      <w:r w:rsidRPr="00607254">
        <w:rPr>
          <w:sz w:val="20"/>
          <w:szCs w:val="20"/>
        </w:rPr>
        <w:fldChar w:fldCharType="end"/>
      </w:r>
      <w:r w:rsidRPr="00607254">
        <w:rPr>
          <w:b/>
          <w:bCs/>
          <w:sz w:val="20"/>
          <w:szCs w:val="20"/>
        </w:rPr>
        <w:t xml:space="preserve"> </w:t>
      </w:r>
      <w:permEnd w:id="19021067"/>
      <w:r w:rsidRPr="00607254">
        <w:rPr>
          <w:sz w:val="20"/>
          <w:szCs w:val="20"/>
        </w:rPr>
        <w:t xml:space="preserve">Verblijfsdag E (intensieve verzorgingsgraad) </w:t>
      </w:r>
    </w:p>
    <w:permStart w:id="35791593" w:edGrp="everyone"/>
    <w:p w14:paraId="7313F721" w14:textId="77777777"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B647E3">
        <w:rPr>
          <w:sz w:val="20"/>
          <w:szCs w:val="20"/>
        </w:rPr>
      </w:r>
      <w:r w:rsidR="00B647E3">
        <w:rPr>
          <w:sz w:val="20"/>
          <w:szCs w:val="20"/>
        </w:rPr>
        <w:fldChar w:fldCharType="separate"/>
      </w:r>
      <w:r w:rsidRPr="00607254">
        <w:rPr>
          <w:sz w:val="20"/>
          <w:szCs w:val="20"/>
        </w:rPr>
        <w:fldChar w:fldCharType="end"/>
      </w:r>
      <w:r w:rsidRPr="00607254">
        <w:rPr>
          <w:b/>
          <w:bCs/>
          <w:sz w:val="20"/>
          <w:szCs w:val="20"/>
        </w:rPr>
        <w:t xml:space="preserve"> </w:t>
      </w:r>
      <w:permEnd w:id="35791593"/>
      <w:r w:rsidRPr="00607254">
        <w:rPr>
          <w:sz w:val="20"/>
          <w:szCs w:val="20"/>
        </w:rPr>
        <w:t xml:space="preserve">Verblijfsdag F (extra intensieve verzorgingsgraad) </w:t>
      </w:r>
    </w:p>
    <w:permStart w:id="147785524" w:edGrp="everyone"/>
    <w:p w14:paraId="5FFCAACB" w14:textId="77777777"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B647E3">
        <w:rPr>
          <w:sz w:val="20"/>
          <w:szCs w:val="20"/>
        </w:rPr>
      </w:r>
      <w:r w:rsidR="00B647E3">
        <w:rPr>
          <w:sz w:val="20"/>
          <w:szCs w:val="20"/>
        </w:rPr>
        <w:fldChar w:fldCharType="separate"/>
      </w:r>
      <w:r w:rsidRPr="00607254">
        <w:rPr>
          <w:sz w:val="20"/>
          <w:szCs w:val="20"/>
        </w:rPr>
        <w:fldChar w:fldCharType="end"/>
      </w:r>
      <w:r w:rsidRPr="00607254">
        <w:rPr>
          <w:b/>
          <w:bCs/>
          <w:sz w:val="20"/>
          <w:szCs w:val="20"/>
        </w:rPr>
        <w:t xml:space="preserve"> </w:t>
      </w:r>
      <w:permEnd w:id="147785524"/>
      <w:r w:rsidRPr="00607254">
        <w:rPr>
          <w:sz w:val="20"/>
          <w:szCs w:val="20"/>
        </w:rPr>
        <w:t xml:space="preserve">Verblijfsdag G (zeer intensieve verzorgingsgraad) </w:t>
      </w:r>
    </w:p>
    <w:permStart w:id="1004807698" w:edGrp="everyone"/>
    <w:p w14:paraId="7B3106AF" w14:textId="1DE418A9"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B647E3">
        <w:rPr>
          <w:sz w:val="20"/>
          <w:szCs w:val="20"/>
        </w:rPr>
      </w:r>
      <w:r w:rsidR="00B647E3">
        <w:rPr>
          <w:sz w:val="20"/>
          <w:szCs w:val="20"/>
        </w:rPr>
        <w:fldChar w:fldCharType="separate"/>
      </w:r>
      <w:r w:rsidRPr="00607254">
        <w:rPr>
          <w:sz w:val="20"/>
          <w:szCs w:val="20"/>
        </w:rPr>
        <w:fldChar w:fldCharType="end"/>
      </w:r>
      <w:r w:rsidRPr="00607254">
        <w:rPr>
          <w:b/>
          <w:bCs/>
          <w:sz w:val="20"/>
          <w:szCs w:val="20"/>
        </w:rPr>
        <w:t xml:space="preserve"> </w:t>
      </w:r>
      <w:permEnd w:id="1004807698"/>
      <w:r w:rsidRPr="00607254">
        <w:rPr>
          <w:sz w:val="20"/>
          <w:szCs w:val="20"/>
        </w:rPr>
        <w:t>Verblijfsdag H (high intensive care, HIC)</w:t>
      </w:r>
    </w:p>
    <w:permStart w:id="1572361737" w:edGrp="everyone"/>
    <w:p w14:paraId="22DA58B8" w14:textId="176F15BB" w:rsidR="006723CC" w:rsidRPr="00607254" w:rsidRDefault="007D499F" w:rsidP="006723CC">
      <w:pPr>
        <w:spacing w:line="240" w:lineRule="auto"/>
        <w:rPr>
          <w:rFonts w:ascii="Corbel" w:hAnsi="Corbel"/>
          <w:sz w:val="20"/>
          <w:szCs w:val="20"/>
        </w:rPr>
      </w:pPr>
      <w:r w:rsidRPr="00607254">
        <w:rPr>
          <w:rFonts w:ascii="Corbel" w:hAnsi="Corbel"/>
          <w:sz w:val="20"/>
          <w:szCs w:val="20"/>
        </w:rPr>
        <w:fldChar w:fldCharType="begin">
          <w:ffData>
            <w:name w:val="Check2"/>
            <w:enabled/>
            <w:calcOnExit w:val="0"/>
            <w:checkBox>
              <w:sizeAuto/>
              <w:default w:val="0"/>
            </w:checkBox>
          </w:ffData>
        </w:fldChar>
      </w:r>
      <w:r w:rsidRPr="00607254">
        <w:rPr>
          <w:rFonts w:ascii="Corbel" w:hAnsi="Corbel"/>
          <w:sz w:val="20"/>
          <w:szCs w:val="20"/>
        </w:rPr>
        <w:instrText xml:space="preserve"> FORMCHECKBOX </w:instrText>
      </w:r>
      <w:r w:rsidR="00B647E3">
        <w:rPr>
          <w:rFonts w:ascii="Corbel" w:hAnsi="Corbel"/>
          <w:sz w:val="20"/>
          <w:szCs w:val="20"/>
        </w:rPr>
      </w:r>
      <w:r w:rsidR="00B647E3">
        <w:rPr>
          <w:rFonts w:ascii="Corbel" w:hAnsi="Corbel"/>
          <w:sz w:val="20"/>
          <w:szCs w:val="20"/>
        </w:rPr>
        <w:fldChar w:fldCharType="separate"/>
      </w:r>
      <w:r w:rsidRPr="00607254">
        <w:rPr>
          <w:rFonts w:ascii="Corbel" w:hAnsi="Corbel"/>
          <w:sz w:val="20"/>
          <w:szCs w:val="20"/>
        </w:rPr>
        <w:fldChar w:fldCharType="end"/>
      </w:r>
      <w:r w:rsidRPr="00607254">
        <w:rPr>
          <w:rFonts w:ascii="Corbel" w:hAnsi="Corbel"/>
          <w:b/>
          <w:bCs/>
          <w:sz w:val="20"/>
          <w:szCs w:val="20"/>
        </w:rPr>
        <w:t xml:space="preserve"> </w:t>
      </w:r>
      <w:permEnd w:id="1572361737"/>
      <w:r w:rsidRPr="00607254">
        <w:rPr>
          <w:rFonts w:ascii="Corbel" w:hAnsi="Corbel"/>
          <w:sz w:val="20"/>
          <w:szCs w:val="20"/>
        </w:rPr>
        <w:t>Verblijf</w:t>
      </w:r>
      <w:r w:rsidRPr="00607254">
        <w:rPr>
          <w:rFonts w:ascii="Corbel" w:hAnsi="Corbel" w:cs="RijksoverheidSansWebText-Regula"/>
          <w:sz w:val="20"/>
          <w:szCs w:val="20"/>
        </w:rPr>
        <w:t xml:space="preserve"> met rechtvaardigingsgrond ggz (VMR)</w:t>
      </w:r>
    </w:p>
    <w:p w14:paraId="56F36FB2" w14:textId="77777777" w:rsidR="00090EAA" w:rsidRPr="00607254" w:rsidRDefault="00090EAA" w:rsidP="006723CC">
      <w:pPr>
        <w:spacing w:line="240" w:lineRule="auto"/>
        <w:rPr>
          <w:sz w:val="20"/>
          <w:szCs w:val="20"/>
        </w:rPr>
      </w:pPr>
    </w:p>
    <w:p w14:paraId="2D8A491C" w14:textId="4940D335" w:rsidR="006723CC" w:rsidRPr="00607254" w:rsidRDefault="006723CC" w:rsidP="006723CC">
      <w:pPr>
        <w:spacing w:line="240" w:lineRule="auto"/>
        <w:rPr>
          <w:sz w:val="20"/>
          <w:szCs w:val="20"/>
        </w:rPr>
      </w:pPr>
      <w:r w:rsidRPr="00607254">
        <w:rPr>
          <w:sz w:val="20"/>
          <w:szCs w:val="20"/>
        </w:rPr>
        <w:t>Beveiligingsniveau</w:t>
      </w:r>
    </w:p>
    <w:permStart w:id="628695312" w:edGrp="everyone"/>
    <w:p w14:paraId="2D238ED7" w14:textId="77777777"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B647E3">
        <w:rPr>
          <w:sz w:val="20"/>
          <w:szCs w:val="20"/>
        </w:rPr>
      </w:r>
      <w:r w:rsidR="00B647E3">
        <w:rPr>
          <w:sz w:val="20"/>
          <w:szCs w:val="20"/>
        </w:rPr>
        <w:fldChar w:fldCharType="separate"/>
      </w:r>
      <w:r w:rsidRPr="00607254">
        <w:rPr>
          <w:sz w:val="20"/>
          <w:szCs w:val="20"/>
        </w:rPr>
        <w:fldChar w:fldCharType="end"/>
      </w:r>
      <w:r w:rsidRPr="00607254">
        <w:rPr>
          <w:sz w:val="20"/>
          <w:szCs w:val="20"/>
        </w:rPr>
        <w:t xml:space="preserve"> </w:t>
      </w:r>
      <w:permEnd w:id="628695312"/>
      <w:r w:rsidRPr="00607254">
        <w:rPr>
          <w:sz w:val="20"/>
          <w:szCs w:val="20"/>
        </w:rPr>
        <w:t>Geen</w:t>
      </w:r>
    </w:p>
    <w:permStart w:id="1278694113" w:edGrp="everyone"/>
    <w:p w14:paraId="4B13A066" w14:textId="77777777"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B647E3">
        <w:rPr>
          <w:sz w:val="20"/>
          <w:szCs w:val="20"/>
        </w:rPr>
      </w:r>
      <w:r w:rsidR="00B647E3">
        <w:rPr>
          <w:sz w:val="20"/>
          <w:szCs w:val="20"/>
        </w:rPr>
        <w:fldChar w:fldCharType="separate"/>
      </w:r>
      <w:r w:rsidRPr="00607254">
        <w:rPr>
          <w:sz w:val="20"/>
          <w:szCs w:val="20"/>
        </w:rPr>
        <w:fldChar w:fldCharType="end"/>
      </w:r>
      <w:r w:rsidRPr="00607254">
        <w:rPr>
          <w:sz w:val="20"/>
          <w:szCs w:val="20"/>
        </w:rPr>
        <w:t xml:space="preserve"> </w:t>
      </w:r>
      <w:permEnd w:id="1278694113"/>
      <w:r w:rsidRPr="00607254">
        <w:rPr>
          <w:sz w:val="20"/>
          <w:szCs w:val="20"/>
        </w:rPr>
        <w:t>Beveiligingsniveau 2</w:t>
      </w:r>
    </w:p>
    <w:permStart w:id="1281102867" w:edGrp="everyone"/>
    <w:p w14:paraId="4AFD52C7" w14:textId="77777777"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B647E3">
        <w:rPr>
          <w:sz w:val="20"/>
          <w:szCs w:val="20"/>
        </w:rPr>
      </w:r>
      <w:r w:rsidR="00B647E3">
        <w:rPr>
          <w:sz w:val="20"/>
          <w:szCs w:val="20"/>
        </w:rPr>
        <w:fldChar w:fldCharType="separate"/>
      </w:r>
      <w:r w:rsidRPr="00607254">
        <w:rPr>
          <w:sz w:val="20"/>
          <w:szCs w:val="20"/>
        </w:rPr>
        <w:fldChar w:fldCharType="end"/>
      </w:r>
      <w:r w:rsidRPr="00607254">
        <w:rPr>
          <w:sz w:val="20"/>
          <w:szCs w:val="20"/>
        </w:rPr>
        <w:t xml:space="preserve"> </w:t>
      </w:r>
      <w:permEnd w:id="1281102867"/>
      <w:r w:rsidRPr="00607254">
        <w:rPr>
          <w:sz w:val="20"/>
          <w:szCs w:val="20"/>
        </w:rPr>
        <w:t>Beveiligingsniveau 3</w:t>
      </w:r>
    </w:p>
    <w:permStart w:id="1700537675" w:edGrp="everyone"/>
    <w:p w14:paraId="735D8171" w14:textId="77777777"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B647E3">
        <w:rPr>
          <w:sz w:val="20"/>
          <w:szCs w:val="20"/>
        </w:rPr>
      </w:r>
      <w:r w:rsidR="00B647E3">
        <w:rPr>
          <w:sz w:val="20"/>
          <w:szCs w:val="20"/>
        </w:rPr>
        <w:fldChar w:fldCharType="separate"/>
      </w:r>
      <w:r w:rsidRPr="00607254">
        <w:rPr>
          <w:sz w:val="20"/>
          <w:szCs w:val="20"/>
        </w:rPr>
        <w:fldChar w:fldCharType="end"/>
      </w:r>
      <w:r w:rsidRPr="00607254">
        <w:rPr>
          <w:sz w:val="20"/>
          <w:szCs w:val="20"/>
        </w:rPr>
        <w:t xml:space="preserve"> </w:t>
      </w:r>
      <w:permEnd w:id="1700537675"/>
      <w:r w:rsidRPr="00607254">
        <w:rPr>
          <w:sz w:val="20"/>
          <w:szCs w:val="20"/>
        </w:rPr>
        <w:t>Beveiligingsniveau 4</w:t>
      </w:r>
    </w:p>
    <w:p w14:paraId="653BD47E" w14:textId="77777777" w:rsidR="006723CC" w:rsidRDefault="006723CC" w:rsidP="006723CC">
      <w:pPr>
        <w:spacing w:line="240" w:lineRule="auto"/>
        <w:rPr>
          <w:color w:val="FF0000"/>
          <w:sz w:val="20"/>
          <w:szCs w:val="20"/>
        </w:rPr>
      </w:pPr>
    </w:p>
    <w:p w14:paraId="5997C13D" w14:textId="301FB5B7" w:rsidR="007D499F" w:rsidRDefault="007D499F" w:rsidP="00B73DA2">
      <w:pPr>
        <w:spacing w:line="240" w:lineRule="auto"/>
        <w:rPr>
          <w:b/>
          <w:bCs/>
          <w:color w:val="219382" w:themeColor="accent3"/>
          <w:sz w:val="22"/>
          <w:szCs w:val="22"/>
        </w:rPr>
      </w:pPr>
      <w:r>
        <w:rPr>
          <w:b/>
          <w:bCs/>
          <w:color w:val="219382" w:themeColor="accent3"/>
          <w:sz w:val="22"/>
          <w:szCs w:val="22"/>
        </w:rPr>
        <w:t>1</w:t>
      </w:r>
      <w:r w:rsidR="00234017">
        <w:rPr>
          <w:b/>
          <w:bCs/>
          <w:color w:val="219382" w:themeColor="accent3"/>
          <w:sz w:val="22"/>
          <w:szCs w:val="22"/>
        </w:rPr>
        <w:t>5b</w:t>
      </w:r>
      <w:r>
        <w:rPr>
          <w:b/>
          <w:bCs/>
          <w:color w:val="219382" w:themeColor="accent3"/>
          <w:sz w:val="22"/>
          <w:szCs w:val="22"/>
        </w:rPr>
        <w:t>. Indien patiënt is aangewezen op dagbesteding:</w:t>
      </w:r>
    </w:p>
    <w:p w14:paraId="02DABF53" w14:textId="77777777" w:rsidR="007D499F" w:rsidRDefault="007D499F" w:rsidP="007D499F">
      <w:pPr>
        <w:spacing w:line="240" w:lineRule="auto"/>
        <w:rPr>
          <w:sz w:val="20"/>
          <w:szCs w:val="20"/>
        </w:rPr>
      </w:pPr>
      <w:r>
        <w:rPr>
          <w:noProof/>
          <w:sz w:val="20"/>
          <w:szCs w:val="20"/>
        </w:rPr>
        <mc:AlternateContent>
          <mc:Choice Requires="wps">
            <w:drawing>
              <wp:anchor distT="0" distB="0" distL="114300" distR="114300" simplePos="0" relativeHeight="251709440" behindDoc="0" locked="0" layoutInCell="1" allowOverlap="1" wp14:anchorId="6F62F756" wp14:editId="0EDE6E63">
                <wp:simplePos x="0" y="0"/>
                <wp:positionH relativeFrom="margin">
                  <wp:posOffset>3194050</wp:posOffset>
                </wp:positionH>
                <wp:positionV relativeFrom="paragraph">
                  <wp:posOffset>72390</wp:posOffset>
                </wp:positionV>
                <wp:extent cx="1454150" cy="285750"/>
                <wp:effectExtent l="0" t="0" r="12700" b="19050"/>
                <wp:wrapNone/>
                <wp:docPr id="32" name="Tekstvak 32"/>
                <wp:cNvGraphicFramePr/>
                <a:graphic xmlns:a="http://schemas.openxmlformats.org/drawingml/2006/main">
                  <a:graphicData uri="http://schemas.microsoft.com/office/word/2010/wordprocessingShape">
                    <wps:wsp>
                      <wps:cNvSpPr txBox="1"/>
                      <wps:spPr>
                        <a:xfrm>
                          <a:off x="0" y="0"/>
                          <a:ext cx="1454150" cy="285750"/>
                        </a:xfrm>
                        <a:prstGeom prst="rect">
                          <a:avLst/>
                        </a:prstGeom>
                        <a:solidFill>
                          <a:schemeClr val="lt1"/>
                        </a:solidFill>
                        <a:ln w="6350">
                          <a:solidFill>
                            <a:prstClr val="black"/>
                          </a:solidFill>
                        </a:ln>
                      </wps:spPr>
                      <wps:txbx>
                        <w:txbxContent>
                          <w:p w14:paraId="1902474B" w14:textId="77777777" w:rsidR="007D499F" w:rsidRDefault="007D499F" w:rsidP="007D499F">
                            <w:permStart w:id="1919374220" w:edGrp="everyone"/>
                            <w:permEnd w:id="191937422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2F756" id="Tekstvak 32" o:spid="_x0000_s1047" type="#_x0000_t202" style="position:absolute;margin-left:251.5pt;margin-top:5.7pt;width:114.5pt;height:22.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" fillcolor="white [3201]" strokeweight=".5pt">
                <v:textbox>
                  <w:txbxContent>
                    <w:p w14:paraId="1902474B" w14:textId="77777777" w:rsidR="007D499F" w:rsidRDefault="007D499F" w:rsidP="007D499F">
                      <w:permStart w:id="1919374220" w:edGrp="everyone"/>
                      <w:permEnd w:id="1919374220"/>
                    </w:p>
                  </w:txbxContent>
                </v:textbox>
                <w10:wrap anchorx="margin"/>
              </v:shape>
            </w:pict>
          </mc:Fallback>
        </mc:AlternateContent>
      </w:r>
    </w:p>
    <w:p w14:paraId="1CEA8355" w14:textId="603566F5" w:rsidR="007D499F" w:rsidRPr="007D499F" w:rsidRDefault="007D499F" w:rsidP="007D499F">
      <w:pPr>
        <w:pStyle w:val="Lijstalinea"/>
        <w:numPr>
          <w:ilvl w:val="0"/>
          <w:numId w:val="7"/>
        </w:numPr>
        <w:spacing w:line="240" w:lineRule="auto"/>
        <w:rPr>
          <w:sz w:val="20"/>
          <w:szCs w:val="20"/>
        </w:rPr>
      </w:pPr>
      <w:r>
        <w:rPr>
          <w:sz w:val="20"/>
          <w:szCs w:val="20"/>
        </w:rPr>
        <w:t xml:space="preserve">Aantal dagdelen per week: </w:t>
      </w:r>
      <w:r>
        <w:rPr>
          <w:sz w:val="20"/>
          <w:szCs w:val="20"/>
        </w:rPr>
        <w:tab/>
      </w:r>
      <w:r>
        <w:rPr>
          <w:sz w:val="20"/>
          <w:szCs w:val="20"/>
        </w:rPr>
        <w:tab/>
      </w:r>
      <w:r>
        <w:rPr>
          <w:sz w:val="20"/>
          <w:szCs w:val="20"/>
        </w:rPr>
        <w:tab/>
      </w:r>
    </w:p>
    <w:p w14:paraId="6BBD25DA" w14:textId="77777777" w:rsidR="007D499F" w:rsidRDefault="007D499F" w:rsidP="007D499F">
      <w:pPr>
        <w:pStyle w:val="Lijstalinea"/>
        <w:spacing w:line="240" w:lineRule="auto"/>
        <w:ind w:left="360"/>
        <w:rPr>
          <w:sz w:val="20"/>
          <w:szCs w:val="20"/>
        </w:rPr>
      </w:pPr>
      <w:r>
        <w:rPr>
          <w:noProof/>
          <w:sz w:val="20"/>
          <w:szCs w:val="20"/>
        </w:rPr>
        <mc:AlternateContent>
          <mc:Choice Requires="wps">
            <w:drawing>
              <wp:anchor distT="0" distB="0" distL="114300" distR="114300" simplePos="0" relativeHeight="251710464" behindDoc="0" locked="0" layoutInCell="1" allowOverlap="1" wp14:anchorId="15133D88" wp14:editId="2CD4146F">
                <wp:simplePos x="0" y="0"/>
                <wp:positionH relativeFrom="margin">
                  <wp:posOffset>3200400</wp:posOffset>
                </wp:positionH>
                <wp:positionV relativeFrom="paragraph">
                  <wp:posOffset>78105</wp:posOffset>
                </wp:positionV>
                <wp:extent cx="1454150" cy="285750"/>
                <wp:effectExtent l="0" t="0" r="12700" b="19050"/>
                <wp:wrapNone/>
                <wp:docPr id="33" name="Tekstvak 33"/>
                <wp:cNvGraphicFramePr/>
                <a:graphic xmlns:a="http://schemas.openxmlformats.org/drawingml/2006/main">
                  <a:graphicData uri="http://schemas.microsoft.com/office/word/2010/wordprocessingShape">
                    <wps:wsp>
                      <wps:cNvSpPr txBox="1"/>
                      <wps:spPr>
                        <a:xfrm>
                          <a:off x="0" y="0"/>
                          <a:ext cx="1454150" cy="285750"/>
                        </a:xfrm>
                        <a:prstGeom prst="rect">
                          <a:avLst/>
                        </a:prstGeom>
                        <a:solidFill>
                          <a:srgbClr val="FFFFFF"/>
                        </a:solidFill>
                        <a:ln w="6350">
                          <a:solidFill>
                            <a:prstClr val="black"/>
                          </a:solidFill>
                        </a:ln>
                      </wps:spPr>
                      <wps:txbx>
                        <w:txbxContent>
                          <w:p w14:paraId="4F2D4626" w14:textId="77777777" w:rsidR="007D499F" w:rsidRDefault="007D499F" w:rsidP="007D499F">
                            <w:permStart w:id="1116025937" w:edGrp="everyone"/>
                            <w:permEnd w:id="111602593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33D88" id="Tekstvak 33" o:spid="_x0000_s1048" type="#_x0000_t202" style="position:absolute;left:0;text-align:left;margin-left:252pt;margin-top:6.15pt;width:114.5pt;height:22.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" strokeweight=".5pt">
                <v:textbox>
                  <w:txbxContent>
                    <w:p w14:paraId="4F2D4626" w14:textId="77777777" w:rsidR="007D499F" w:rsidRDefault="007D499F" w:rsidP="007D499F">
                      <w:permStart w:id="1116025937" w:edGrp="everyone"/>
                      <w:permEnd w:id="1116025937"/>
                    </w:p>
                  </w:txbxContent>
                </v:textbox>
                <w10:wrap anchorx="margin"/>
              </v:shape>
            </w:pict>
          </mc:Fallback>
        </mc:AlternateContent>
      </w:r>
      <w:r>
        <w:rPr>
          <w:sz w:val="20"/>
          <w:szCs w:val="20"/>
        </w:rPr>
        <w:tab/>
        <w:t xml:space="preserve"> </w:t>
      </w:r>
    </w:p>
    <w:p w14:paraId="52620219" w14:textId="5DE63CA3" w:rsidR="007D499F" w:rsidRPr="005472F6" w:rsidRDefault="007D499F" w:rsidP="007D499F">
      <w:pPr>
        <w:pStyle w:val="Lijstalinea"/>
        <w:numPr>
          <w:ilvl w:val="0"/>
          <w:numId w:val="7"/>
        </w:numPr>
        <w:spacing w:line="240" w:lineRule="auto"/>
        <w:rPr>
          <w:sz w:val="20"/>
          <w:szCs w:val="20"/>
        </w:rPr>
      </w:pPr>
      <w:r>
        <w:rPr>
          <w:sz w:val="20"/>
          <w:szCs w:val="20"/>
        </w:rPr>
        <w:t xml:space="preserve">Groepsgrootte (aantal patiënten per begeleider; 2 t/m 7): </w:t>
      </w:r>
      <w:r>
        <w:rPr>
          <w:sz w:val="20"/>
          <w:szCs w:val="20"/>
        </w:rPr>
        <w:tab/>
      </w:r>
    </w:p>
    <w:p w14:paraId="14F7541F" w14:textId="5F20A2CA" w:rsidR="007D499F" w:rsidRDefault="007D499F" w:rsidP="007D499F">
      <w:pPr>
        <w:spacing w:line="240" w:lineRule="auto"/>
        <w:rPr>
          <w:sz w:val="20"/>
          <w:szCs w:val="20"/>
        </w:rPr>
      </w:pPr>
    </w:p>
    <w:p w14:paraId="02120FA1" w14:textId="002B20C2" w:rsidR="007D499F" w:rsidRDefault="00B6719D" w:rsidP="007D499F">
      <w:pPr>
        <w:spacing w:line="240" w:lineRule="auto"/>
        <w:rPr>
          <w:b/>
          <w:bCs/>
          <w:color w:val="219382" w:themeColor="accent3"/>
          <w:sz w:val="22"/>
          <w:szCs w:val="22"/>
        </w:rPr>
      </w:pPr>
      <w:r w:rsidRPr="00B6720C">
        <w:rPr>
          <w:noProof/>
          <w:sz w:val="20"/>
          <w:szCs w:val="20"/>
        </w:rPr>
        <mc:AlternateContent>
          <mc:Choice Requires="wps">
            <w:drawing>
              <wp:anchor distT="0" distB="0" distL="114300" distR="114300" simplePos="0" relativeHeight="251712512" behindDoc="0" locked="0" layoutInCell="1" allowOverlap="1" wp14:anchorId="7C0FF6B6" wp14:editId="6D506A5E">
                <wp:simplePos x="0" y="0"/>
                <wp:positionH relativeFrom="margin">
                  <wp:align>right</wp:align>
                </wp:positionH>
                <wp:positionV relativeFrom="paragraph">
                  <wp:posOffset>167640</wp:posOffset>
                </wp:positionV>
                <wp:extent cx="5727700" cy="2133600"/>
                <wp:effectExtent l="0" t="0" r="25400" b="19050"/>
                <wp:wrapNone/>
                <wp:docPr id="34" name="Tekstvak 34"/>
                <wp:cNvGraphicFramePr/>
                <a:graphic xmlns:a="http://schemas.openxmlformats.org/drawingml/2006/main">
                  <a:graphicData uri="http://schemas.microsoft.com/office/word/2010/wordprocessingShape">
                    <wps:wsp>
                      <wps:cNvSpPr txBox="1"/>
                      <wps:spPr>
                        <a:xfrm>
                          <a:off x="0" y="0"/>
                          <a:ext cx="5727700" cy="2133600"/>
                        </a:xfrm>
                        <a:prstGeom prst="rect">
                          <a:avLst/>
                        </a:prstGeom>
                        <a:solidFill>
                          <a:srgbClr val="FFFFFF"/>
                        </a:solidFill>
                        <a:ln w="6350">
                          <a:solidFill>
                            <a:prstClr val="black"/>
                          </a:solidFill>
                        </a:ln>
                      </wps:spPr>
                      <wps:txbx>
                        <w:txbxContent>
                          <w:p w14:paraId="69425740" w14:textId="566569FD" w:rsidR="00B6719D" w:rsidRDefault="00B6719D" w:rsidP="00B6719D">
                            <w:permStart w:id="1076764982" w:edGrp="everyone"/>
                            <w:permEnd w:id="107676498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FF6B6" id="Tekstvak 34" o:spid="_x0000_s1049" type="#_x0000_t202" style="position:absolute;margin-left:399.8pt;margin-top:13.2pt;width:451pt;height:168pt;z-index:251712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" strokeweight=".5pt">
                <v:textbox>
                  <w:txbxContent>
                    <w:p w14:paraId="69425740" w14:textId="566569FD" w:rsidR="00B6719D" w:rsidRDefault="00B6719D" w:rsidP="00B6719D">
                      <w:permStart w:id="1076764982" w:edGrp="everyone"/>
                      <w:permEnd w:id="1076764982"/>
                    </w:p>
                  </w:txbxContent>
                </v:textbox>
                <w10:wrap anchorx="margin"/>
              </v:shape>
            </w:pict>
          </mc:Fallback>
        </mc:AlternateContent>
      </w:r>
      <w:r w:rsidR="007D499F">
        <w:rPr>
          <w:b/>
          <w:bCs/>
          <w:color w:val="219382" w:themeColor="accent3"/>
          <w:sz w:val="22"/>
          <w:szCs w:val="22"/>
        </w:rPr>
        <w:t>1</w:t>
      </w:r>
      <w:r w:rsidR="00234017">
        <w:rPr>
          <w:b/>
          <w:bCs/>
          <w:color w:val="219382" w:themeColor="accent3"/>
          <w:sz w:val="22"/>
          <w:szCs w:val="22"/>
        </w:rPr>
        <w:t>5c</w:t>
      </w:r>
      <w:r w:rsidR="007D499F">
        <w:rPr>
          <w:b/>
          <w:bCs/>
          <w:color w:val="219382" w:themeColor="accent3"/>
          <w:sz w:val="22"/>
          <w:szCs w:val="22"/>
        </w:rPr>
        <w:t>. Geef een onderbouwing voor de gekozen prestaties:</w:t>
      </w:r>
    </w:p>
    <w:p w14:paraId="7392DE02" w14:textId="757F5653" w:rsidR="007D499F" w:rsidRDefault="007D499F" w:rsidP="007D499F">
      <w:pPr>
        <w:spacing w:line="240" w:lineRule="auto"/>
        <w:rPr>
          <w:b/>
          <w:bCs/>
          <w:color w:val="219382" w:themeColor="accent3"/>
          <w:sz w:val="22"/>
          <w:szCs w:val="22"/>
        </w:rPr>
      </w:pPr>
    </w:p>
    <w:p w14:paraId="36DC8246" w14:textId="447E9218" w:rsidR="007D499F" w:rsidRDefault="007D499F" w:rsidP="007D499F">
      <w:pPr>
        <w:spacing w:line="240" w:lineRule="auto"/>
        <w:rPr>
          <w:b/>
          <w:bCs/>
          <w:color w:val="219382" w:themeColor="accent3"/>
          <w:sz w:val="22"/>
          <w:szCs w:val="22"/>
        </w:rPr>
      </w:pPr>
    </w:p>
    <w:p w14:paraId="46B77451" w14:textId="06F619DA" w:rsidR="007D499F" w:rsidRDefault="007D499F" w:rsidP="007D499F">
      <w:pPr>
        <w:spacing w:line="240" w:lineRule="auto"/>
        <w:rPr>
          <w:b/>
          <w:bCs/>
          <w:color w:val="219382" w:themeColor="accent3"/>
          <w:sz w:val="22"/>
          <w:szCs w:val="22"/>
        </w:rPr>
      </w:pPr>
    </w:p>
    <w:p w14:paraId="2A4A6C2E" w14:textId="0424EC18" w:rsidR="007D499F" w:rsidRDefault="007D499F" w:rsidP="007D499F">
      <w:pPr>
        <w:spacing w:line="240" w:lineRule="auto"/>
        <w:rPr>
          <w:b/>
          <w:bCs/>
          <w:color w:val="219382" w:themeColor="accent3"/>
          <w:sz w:val="22"/>
          <w:szCs w:val="22"/>
        </w:rPr>
      </w:pPr>
    </w:p>
    <w:p w14:paraId="1781FDDB" w14:textId="70F489AE" w:rsidR="007D499F" w:rsidRDefault="007D499F" w:rsidP="007D499F">
      <w:pPr>
        <w:spacing w:line="240" w:lineRule="auto"/>
        <w:rPr>
          <w:b/>
          <w:bCs/>
          <w:color w:val="219382" w:themeColor="accent3"/>
          <w:sz w:val="22"/>
          <w:szCs w:val="22"/>
        </w:rPr>
      </w:pPr>
    </w:p>
    <w:p w14:paraId="7052D138" w14:textId="343138AC" w:rsidR="007D499F" w:rsidRDefault="007D499F" w:rsidP="007D499F">
      <w:pPr>
        <w:spacing w:line="240" w:lineRule="auto"/>
        <w:rPr>
          <w:b/>
          <w:bCs/>
          <w:color w:val="219382" w:themeColor="accent3"/>
          <w:sz w:val="22"/>
          <w:szCs w:val="22"/>
        </w:rPr>
      </w:pPr>
    </w:p>
    <w:p w14:paraId="5F57E48A" w14:textId="69E183A7" w:rsidR="007D499F" w:rsidRDefault="007D499F" w:rsidP="007D499F">
      <w:pPr>
        <w:spacing w:line="240" w:lineRule="auto"/>
        <w:rPr>
          <w:b/>
          <w:bCs/>
          <w:color w:val="219382" w:themeColor="accent3"/>
          <w:sz w:val="22"/>
          <w:szCs w:val="22"/>
        </w:rPr>
      </w:pPr>
    </w:p>
    <w:p w14:paraId="0B849089" w14:textId="77777777" w:rsidR="00D34B35" w:rsidRDefault="00D34B35" w:rsidP="007D499F">
      <w:pPr>
        <w:spacing w:line="240" w:lineRule="auto"/>
        <w:rPr>
          <w:b/>
          <w:bCs/>
          <w:color w:val="219382" w:themeColor="accent3"/>
          <w:sz w:val="22"/>
          <w:szCs w:val="22"/>
        </w:rPr>
      </w:pPr>
    </w:p>
    <w:p w14:paraId="508B99E8" w14:textId="169C37B2" w:rsidR="007D499F" w:rsidRDefault="007D499F" w:rsidP="007D499F">
      <w:pPr>
        <w:spacing w:line="240" w:lineRule="auto"/>
        <w:rPr>
          <w:b/>
          <w:bCs/>
          <w:color w:val="219382" w:themeColor="accent3"/>
          <w:sz w:val="22"/>
          <w:szCs w:val="22"/>
        </w:rPr>
      </w:pPr>
    </w:p>
    <w:p w14:paraId="0211560C" w14:textId="6E1ECE8B" w:rsidR="007D499F" w:rsidRDefault="007D499F" w:rsidP="007D499F">
      <w:pPr>
        <w:spacing w:line="240" w:lineRule="auto"/>
        <w:rPr>
          <w:b/>
          <w:bCs/>
          <w:color w:val="219382" w:themeColor="accent3"/>
          <w:sz w:val="22"/>
          <w:szCs w:val="22"/>
        </w:rPr>
      </w:pPr>
    </w:p>
    <w:p w14:paraId="2EE68F94" w14:textId="5E1EEC84" w:rsidR="007D499F" w:rsidRDefault="007D499F" w:rsidP="007D499F">
      <w:pPr>
        <w:spacing w:line="240" w:lineRule="auto"/>
        <w:rPr>
          <w:b/>
          <w:bCs/>
          <w:color w:val="219382" w:themeColor="accent3"/>
          <w:sz w:val="22"/>
          <w:szCs w:val="22"/>
        </w:rPr>
      </w:pPr>
    </w:p>
    <w:p w14:paraId="6364764B" w14:textId="201AFC21" w:rsidR="007D499F" w:rsidRDefault="007D499F" w:rsidP="007D499F">
      <w:pPr>
        <w:spacing w:line="240" w:lineRule="auto"/>
        <w:rPr>
          <w:b/>
          <w:bCs/>
          <w:color w:val="219382" w:themeColor="accent3"/>
          <w:sz w:val="22"/>
          <w:szCs w:val="22"/>
        </w:rPr>
      </w:pPr>
    </w:p>
    <w:p w14:paraId="292D473F" w14:textId="091204B1" w:rsidR="007D499F" w:rsidRPr="00607254" w:rsidRDefault="007D499F" w:rsidP="007D499F">
      <w:pPr>
        <w:spacing w:line="240" w:lineRule="auto"/>
        <w:rPr>
          <w:b/>
          <w:bCs/>
          <w:color w:val="219382" w:themeColor="accent3"/>
          <w:sz w:val="22"/>
          <w:szCs w:val="22"/>
        </w:rPr>
      </w:pPr>
      <w:r w:rsidRPr="00607254">
        <w:rPr>
          <w:b/>
          <w:bCs/>
          <w:color w:val="219382" w:themeColor="accent3"/>
          <w:sz w:val="22"/>
          <w:szCs w:val="22"/>
        </w:rPr>
        <w:lastRenderedPageBreak/>
        <w:t>1</w:t>
      </w:r>
      <w:r w:rsidR="00234017">
        <w:rPr>
          <w:b/>
          <w:bCs/>
          <w:color w:val="219382" w:themeColor="accent3"/>
          <w:sz w:val="22"/>
          <w:szCs w:val="22"/>
        </w:rPr>
        <w:t>6</w:t>
      </w:r>
      <w:r w:rsidRPr="00607254">
        <w:rPr>
          <w:b/>
          <w:bCs/>
          <w:color w:val="219382" w:themeColor="accent3"/>
          <w:sz w:val="22"/>
          <w:szCs w:val="22"/>
        </w:rPr>
        <w:t>. Wat is de verwachte uitstroom over (maximaal) 6 maanden</w:t>
      </w:r>
      <w:r w:rsidR="00607254" w:rsidRPr="00607254">
        <w:rPr>
          <w:color w:val="219382" w:themeColor="accent3"/>
          <w:sz w:val="20"/>
          <w:szCs w:val="20"/>
          <w:vertAlign w:val="superscript"/>
        </w:rPr>
        <w:t>1</w:t>
      </w:r>
      <w:r w:rsidRPr="00607254">
        <w:rPr>
          <w:b/>
          <w:bCs/>
          <w:color w:val="219382" w:themeColor="accent3"/>
          <w:sz w:val="22"/>
          <w:szCs w:val="22"/>
        </w:rPr>
        <w:t>?</w:t>
      </w:r>
    </w:p>
    <w:permStart w:id="1106736410" w:edGrp="everyone"/>
    <w:p w14:paraId="0CE22E46" w14:textId="69B2D206" w:rsidR="00B6719D" w:rsidRPr="00607254" w:rsidRDefault="00B6719D" w:rsidP="00B6719D">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B647E3">
        <w:rPr>
          <w:sz w:val="20"/>
          <w:szCs w:val="20"/>
        </w:rPr>
      </w:r>
      <w:r w:rsidR="00B647E3">
        <w:rPr>
          <w:sz w:val="20"/>
          <w:szCs w:val="20"/>
        </w:rPr>
        <w:fldChar w:fldCharType="separate"/>
      </w:r>
      <w:r w:rsidRPr="00607254">
        <w:rPr>
          <w:sz w:val="20"/>
          <w:szCs w:val="20"/>
        </w:rPr>
        <w:fldChar w:fldCharType="end"/>
      </w:r>
      <w:r w:rsidRPr="00607254">
        <w:rPr>
          <w:sz w:val="20"/>
          <w:szCs w:val="20"/>
        </w:rPr>
        <w:t xml:space="preserve"> </w:t>
      </w:r>
      <w:permEnd w:id="1106736410"/>
      <w:r w:rsidRPr="00607254">
        <w:rPr>
          <w:sz w:val="20"/>
          <w:szCs w:val="20"/>
        </w:rPr>
        <w:t>Verlenging medisch noodzakelijk verblijf binnen de GGZ</w:t>
      </w:r>
    </w:p>
    <w:permStart w:id="253257418" w:edGrp="everyone"/>
    <w:p w14:paraId="5C15D9DE" w14:textId="239504D2" w:rsidR="00B6719D" w:rsidRPr="00B6719D" w:rsidRDefault="00B6719D" w:rsidP="00B6719D">
      <w:pPr>
        <w:spacing w:line="240" w:lineRule="auto"/>
        <w:rPr>
          <w:sz w:val="20"/>
          <w:szCs w:val="20"/>
        </w:rPr>
      </w:pPr>
      <w:r w:rsidRPr="00B6719D">
        <w:rPr>
          <w:sz w:val="20"/>
          <w:szCs w:val="20"/>
        </w:rPr>
        <w:fldChar w:fldCharType="begin">
          <w:ffData>
            <w:name w:val="Check2"/>
            <w:enabled/>
            <w:calcOnExit w:val="0"/>
            <w:checkBox>
              <w:sizeAuto/>
              <w:default w:val="0"/>
            </w:checkBox>
          </w:ffData>
        </w:fldChar>
      </w:r>
      <w:r w:rsidRPr="00B6719D">
        <w:rPr>
          <w:sz w:val="20"/>
          <w:szCs w:val="20"/>
        </w:rPr>
        <w:instrText xml:space="preserve"> FORMCHECKBOX </w:instrText>
      </w:r>
      <w:r w:rsidR="00B647E3">
        <w:rPr>
          <w:sz w:val="20"/>
          <w:szCs w:val="20"/>
        </w:rPr>
      </w:r>
      <w:r w:rsidR="00B647E3">
        <w:rPr>
          <w:sz w:val="20"/>
          <w:szCs w:val="20"/>
        </w:rPr>
        <w:fldChar w:fldCharType="separate"/>
      </w:r>
      <w:r w:rsidRPr="00B6719D">
        <w:rPr>
          <w:sz w:val="20"/>
          <w:szCs w:val="20"/>
        </w:rPr>
        <w:fldChar w:fldCharType="end"/>
      </w:r>
      <w:r w:rsidRPr="00B6719D">
        <w:rPr>
          <w:sz w:val="20"/>
          <w:szCs w:val="20"/>
        </w:rPr>
        <w:t xml:space="preserve"> </w:t>
      </w:r>
      <w:permEnd w:id="253257418"/>
      <w:r w:rsidRPr="00B6719D">
        <w:rPr>
          <w:sz w:val="20"/>
          <w:szCs w:val="20"/>
        </w:rPr>
        <w:t>Wmo</w:t>
      </w:r>
    </w:p>
    <w:permStart w:id="474167156" w:edGrp="everyone"/>
    <w:p w14:paraId="4D53FA75" w14:textId="251E6E1E" w:rsidR="00B6719D" w:rsidRDefault="00B6719D" w:rsidP="00B6719D">
      <w:pPr>
        <w:spacing w:line="240" w:lineRule="auto"/>
        <w:rPr>
          <w:sz w:val="20"/>
          <w:szCs w:val="20"/>
        </w:rPr>
      </w:pPr>
      <w:r w:rsidRPr="00B6719D">
        <w:rPr>
          <w:sz w:val="20"/>
          <w:szCs w:val="20"/>
        </w:rPr>
        <w:fldChar w:fldCharType="begin">
          <w:ffData>
            <w:name w:val=""/>
            <w:enabled/>
            <w:calcOnExit w:val="0"/>
            <w:checkBox>
              <w:sizeAuto/>
              <w:default w:val="0"/>
            </w:checkBox>
          </w:ffData>
        </w:fldChar>
      </w:r>
      <w:r w:rsidRPr="00B6719D">
        <w:rPr>
          <w:sz w:val="20"/>
          <w:szCs w:val="20"/>
        </w:rPr>
        <w:instrText xml:space="preserve"> FORMCHECKBOX </w:instrText>
      </w:r>
      <w:r w:rsidR="00B647E3">
        <w:rPr>
          <w:sz w:val="20"/>
          <w:szCs w:val="20"/>
        </w:rPr>
      </w:r>
      <w:r w:rsidR="00B647E3">
        <w:rPr>
          <w:sz w:val="20"/>
          <w:szCs w:val="20"/>
        </w:rPr>
        <w:fldChar w:fldCharType="separate"/>
      </w:r>
      <w:r w:rsidRPr="00B6719D">
        <w:rPr>
          <w:sz w:val="20"/>
          <w:szCs w:val="20"/>
        </w:rPr>
        <w:fldChar w:fldCharType="end"/>
      </w:r>
      <w:r w:rsidRPr="00B6719D">
        <w:rPr>
          <w:sz w:val="20"/>
          <w:szCs w:val="20"/>
        </w:rPr>
        <w:t xml:space="preserve"> </w:t>
      </w:r>
      <w:permEnd w:id="474167156"/>
      <w:r w:rsidRPr="00B6719D">
        <w:rPr>
          <w:sz w:val="20"/>
          <w:szCs w:val="20"/>
        </w:rPr>
        <w:t>Wlz</w:t>
      </w:r>
      <w:r w:rsidR="00607254">
        <w:rPr>
          <w:sz w:val="20"/>
          <w:szCs w:val="20"/>
        </w:rPr>
        <w:t xml:space="preserve"> </w:t>
      </w:r>
    </w:p>
    <w:p w14:paraId="1B7348BF" w14:textId="77777777" w:rsidR="00607254" w:rsidRPr="00B6719D" w:rsidRDefault="00607254" w:rsidP="00B6719D">
      <w:pPr>
        <w:spacing w:line="240" w:lineRule="auto"/>
        <w:rPr>
          <w:sz w:val="20"/>
          <w:szCs w:val="20"/>
        </w:rPr>
      </w:pPr>
    </w:p>
    <w:p w14:paraId="4317D33B" w14:textId="414A71AB" w:rsidR="00B73DA2" w:rsidRPr="00B6719D" w:rsidRDefault="00B6719D" w:rsidP="00B6719D">
      <w:pPr>
        <w:spacing w:line="240" w:lineRule="auto"/>
        <w:rPr>
          <w:sz w:val="16"/>
          <w:szCs w:val="16"/>
        </w:rPr>
      </w:pPr>
      <w:r w:rsidRPr="00B6719D">
        <w:rPr>
          <w:sz w:val="16"/>
          <w:szCs w:val="16"/>
        </w:rPr>
        <w:t xml:space="preserve">1 Deze vraag is van belang opdat zorgaanbieder en zorgverzekeraar vanuit hun eigen verantwoordelijkheden tijdig acteren om passende vervolgvoorzieningen te realiseren. </w:t>
      </w:r>
    </w:p>
    <w:p w14:paraId="11938AD4" w14:textId="69AC7700" w:rsidR="00B6719D" w:rsidRDefault="00B6719D" w:rsidP="00B6719D">
      <w:pPr>
        <w:spacing w:line="240" w:lineRule="auto"/>
        <w:rPr>
          <w:color w:val="FF0000"/>
          <w:sz w:val="20"/>
          <w:szCs w:val="20"/>
        </w:rPr>
      </w:pPr>
    </w:p>
    <w:p w14:paraId="185E22A1" w14:textId="6E6335FB" w:rsidR="00B6719D" w:rsidRDefault="00B6719D" w:rsidP="00B6719D">
      <w:pPr>
        <w:spacing w:line="240" w:lineRule="auto"/>
        <w:rPr>
          <w:color w:val="FF0000"/>
          <w:sz w:val="20"/>
          <w:szCs w:val="20"/>
        </w:rPr>
      </w:pPr>
    </w:p>
    <w:p w14:paraId="6F1AC090" w14:textId="705A412E" w:rsidR="00B6719D" w:rsidRDefault="00B6719D" w:rsidP="00B6719D">
      <w:pPr>
        <w:spacing w:line="240" w:lineRule="auto"/>
        <w:rPr>
          <w:color w:val="FF0000"/>
          <w:sz w:val="20"/>
          <w:szCs w:val="20"/>
        </w:rPr>
      </w:pPr>
    </w:p>
    <w:p w14:paraId="51837F11" w14:textId="3CAE84AB" w:rsidR="00B6719D" w:rsidRDefault="00B6719D" w:rsidP="00B6719D">
      <w:pPr>
        <w:spacing w:line="240" w:lineRule="auto"/>
        <w:rPr>
          <w:color w:val="FF0000"/>
          <w:sz w:val="20"/>
          <w:szCs w:val="20"/>
        </w:rPr>
      </w:pPr>
    </w:p>
    <w:p w14:paraId="3FA2DCEB" w14:textId="6601FB8F" w:rsidR="00B6719D" w:rsidRDefault="00B6719D" w:rsidP="00B6719D">
      <w:pPr>
        <w:spacing w:line="240" w:lineRule="auto"/>
        <w:rPr>
          <w:color w:val="FF0000"/>
          <w:sz w:val="20"/>
          <w:szCs w:val="20"/>
        </w:rPr>
      </w:pPr>
    </w:p>
    <w:p w14:paraId="751C9522" w14:textId="649220AD" w:rsidR="00B6719D" w:rsidRDefault="00B6719D" w:rsidP="00B6719D">
      <w:pPr>
        <w:spacing w:line="240" w:lineRule="auto"/>
        <w:rPr>
          <w:color w:val="FF0000"/>
          <w:sz w:val="20"/>
          <w:szCs w:val="20"/>
        </w:rPr>
      </w:pPr>
    </w:p>
    <w:p w14:paraId="54FC7945" w14:textId="74C51F89" w:rsidR="00B6719D" w:rsidRDefault="00B6719D" w:rsidP="00B6719D">
      <w:pPr>
        <w:spacing w:line="240" w:lineRule="auto"/>
        <w:rPr>
          <w:color w:val="FF0000"/>
          <w:sz w:val="20"/>
          <w:szCs w:val="20"/>
        </w:rPr>
      </w:pPr>
    </w:p>
    <w:p w14:paraId="64BE85F0" w14:textId="7C25464A" w:rsidR="00B6719D" w:rsidRDefault="00B6719D" w:rsidP="00B6719D">
      <w:pPr>
        <w:spacing w:line="240" w:lineRule="auto"/>
        <w:rPr>
          <w:color w:val="FF0000"/>
          <w:sz w:val="20"/>
          <w:szCs w:val="20"/>
        </w:rPr>
      </w:pPr>
    </w:p>
    <w:p w14:paraId="1B6B9594" w14:textId="09560970" w:rsidR="00B6719D" w:rsidRDefault="00B6719D" w:rsidP="00B6719D">
      <w:pPr>
        <w:spacing w:line="240" w:lineRule="auto"/>
        <w:rPr>
          <w:color w:val="FF0000"/>
          <w:sz w:val="20"/>
          <w:szCs w:val="20"/>
        </w:rPr>
      </w:pPr>
    </w:p>
    <w:p w14:paraId="18C33B1E" w14:textId="5410D887" w:rsidR="00B6719D" w:rsidRDefault="00B6719D" w:rsidP="00B6719D">
      <w:pPr>
        <w:spacing w:line="240" w:lineRule="auto"/>
        <w:rPr>
          <w:color w:val="FF0000"/>
          <w:sz w:val="20"/>
          <w:szCs w:val="20"/>
        </w:rPr>
      </w:pPr>
    </w:p>
    <w:p w14:paraId="254F9D38" w14:textId="77777777" w:rsidR="00090EAA" w:rsidRDefault="00090EAA" w:rsidP="00B6719D">
      <w:pPr>
        <w:spacing w:line="240" w:lineRule="auto"/>
        <w:rPr>
          <w:color w:val="FF0000"/>
          <w:sz w:val="20"/>
          <w:szCs w:val="20"/>
        </w:rPr>
      </w:pPr>
    </w:p>
    <w:p w14:paraId="18733C78" w14:textId="17E38D6E" w:rsidR="00B6719D" w:rsidRDefault="00B6719D" w:rsidP="00B6719D">
      <w:pPr>
        <w:spacing w:line="240" w:lineRule="auto"/>
        <w:rPr>
          <w:color w:val="FF0000"/>
          <w:sz w:val="20"/>
          <w:szCs w:val="20"/>
        </w:rPr>
      </w:pPr>
    </w:p>
    <w:p w14:paraId="53E4CCF1" w14:textId="77C60BDB" w:rsidR="00B6719D" w:rsidRPr="00B6719D" w:rsidRDefault="00B6719D" w:rsidP="00B6719D">
      <w:pPr>
        <w:spacing w:line="240" w:lineRule="auto"/>
        <w:rPr>
          <w:b/>
          <w:bCs/>
          <w:color w:val="219382" w:themeColor="accent3"/>
          <w:sz w:val="20"/>
          <w:szCs w:val="20"/>
        </w:rPr>
      </w:pPr>
      <w:r w:rsidRPr="00B6719D">
        <w:rPr>
          <w:b/>
          <w:bCs/>
          <w:color w:val="219382" w:themeColor="accent3"/>
          <w:sz w:val="20"/>
          <w:szCs w:val="20"/>
        </w:rPr>
        <w:t>Checklist is besproken met cliënt.</w:t>
      </w:r>
    </w:p>
    <w:p w14:paraId="03C1BE08" w14:textId="562EEB61" w:rsidR="00B6719D" w:rsidRPr="00B6719D" w:rsidRDefault="00B6719D" w:rsidP="00B6719D">
      <w:pPr>
        <w:spacing w:line="240" w:lineRule="auto"/>
        <w:rPr>
          <w:b/>
          <w:bCs/>
          <w:color w:val="219382" w:themeColor="accent3"/>
          <w:sz w:val="20"/>
          <w:szCs w:val="20"/>
        </w:rPr>
      </w:pPr>
      <w:r w:rsidRPr="00B6719D">
        <w:rPr>
          <w:b/>
          <w:bCs/>
          <w:color w:val="219382" w:themeColor="accent3"/>
          <w:sz w:val="20"/>
          <w:szCs w:val="20"/>
        </w:rPr>
        <w:t>Kopie van de machtiging mag naar aanvragende zorgaanbieder.</w:t>
      </w:r>
    </w:p>
    <w:permStart w:id="1963156762" w:edGrp="everyone"/>
    <w:p w14:paraId="5F87239D" w14:textId="20ABAF69" w:rsidR="00B6719D" w:rsidRPr="00B6719D" w:rsidRDefault="00B6719D" w:rsidP="00B6719D">
      <w:pPr>
        <w:spacing w:line="240" w:lineRule="auto"/>
        <w:rPr>
          <w:sz w:val="20"/>
          <w:szCs w:val="20"/>
        </w:rPr>
      </w:pPr>
      <w:r w:rsidRPr="00B6719D">
        <w:rPr>
          <w:sz w:val="20"/>
          <w:szCs w:val="20"/>
        </w:rPr>
        <w:fldChar w:fldCharType="begin">
          <w:ffData>
            <w:name w:val="Check2"/>
            <w:enabled/>
            <w:calcOnExit w:val="0"/>
            <w:checkBox>
              <w:sizeAuto/>
              <w:default w:val="0"/>
            </w:checkBox>
          </w:ffData>
        </w:fldChar>
      </w:r>
      <w:r w:rsidRPr="00B6719D">
        <w:rPr>
          <w:sz w:val="20"/>
          <w:szCs w:val="20"/>
        </w:rPr>
        <w:instrText xml:space="preserve"> FORMCHECKBOX </w:instrText>
      </w:r>
      <w:r w:rsidR="00B647E3">
        <w:rPr>
          <w:sz w:val="20"/>
          <w:szCs w:val="20"/>
        </w:rPr>
      </w:r>
      <w:r w:rsidR="00B647E3">
        <w:rPr>
          <w:sz w:val="20"/>
          <w:szCs w:val="20"/>
        </w:rPr>
        <w:fldChar w:fldCharType="separate"/>
      </w:r>
      <w:r w:rsidRPr="00B6719D">
        <w:rPr>
          <w:sz w:val="20"/>
          <w:szCs w:val="20"/>
        </w:rPr>
        <w:fldChar w:fldCharType="end"/>
      </w:r>
      <w:r w:rsidRPr="00B6719D">
        <w:rPr>
          <w:sz w:val="20"/>
          <w:szCs w:val="20"/>
        </w:rPr>
        <w:t xml:space="preserve"> </w:t>
      </w:r>
      <w:permEnd w:id="1963156762"/>
      <w:r>
        <w:rPr>
          <w:sz w:val="20"/>
          <w:szCs w:val="20"/>
        </w:rPr>
        <w:t>Ja</w:t>
      </w:r>
    </w:p>
    <w:permStart w:id="276249927" w:edGrp="everyone"/>
    <w:p w14:paraId="67D4C0A5" w14:textId="2BC8C9D6" w:rsidR="00B6720C" w:rsidRPr="00B6720C" w:rsidRDefault="00B6719D" w:rsidP="00E64A51">
      <w:pPr>
        <w:spacing w:line="240" w:lineRule="auto"/>
        <w:rPr>
          <w:sz w:val="20"/>
          <w:szCs w:val="20"/>
        </w:rPr>
      </w:pPr>
      <w:r w:rsidRPr="00B6719D">
        <w:rPr>
          <w:sz w:val="20"/>
          <w:szCs w:val="20"/>
        </w:rPr>
        <w:fldChar w:fldCharType="begin">
          <w:ffData>
            <w:name w:val=""/>
            <w:enabled/>
            <w:calcOnExit w:val="0"/>
            <w:checkBox>
              <w:sizeAuto/>
              <w:default w:val="0"/>
            </w:checkBox>
          </w:ffData>
        </w:fldChar>
      </w:r>
      <w:r w:rsidRPr="00B6719D">
        <w:rPr>
          <w:sz w:val="20"/>
          <w:szCs w:val="20"/>
        </w:rPr>
        <w:instrText xml:space="preserve"> FORMCHECKBOX </w:instrText>
      </w:r>
      <w:r w:rsidR="00B647E3">
        <w:rPr>
          <w:sz w:val="20"/>
          <w:szCs w:val="20"/>
        </w:rPr>
      </w:r>
      <w:r w:rsidR="00B647E3">
        <w:rPr>
          <w:sz w:val="20"/>
          <w:szCs w:val="20"/>
        </w:rPr>
        <w:fldChar w:fldCharType="separate"/>
      </w:r>
      <w:r w:rsidRPr="00B6719D">
        <w:rPr>
          <w:sz w:val="20"/>
          <w:szCs w:val="20"/>
        </w:rPr>
        <w:fldChar w:fldCharType="end"/>
      </w:r>
      <w:r w:rsidRPr="00B6719D">
        <w:rPr>
          <w:sz w:val="20"/>
          <w:szCs w:val="20"/>
        </w:rPr>
        <w:t xml:space="preserve"> </w:t>
      </w:r>
      <w:permEnd w:id="276249927"/>
      <w:r>
        <w:rPr>
          <w:sz w:val="20"/>
          <w:szCs w:val="20"/>
        </w:rPr>
        <w:t>Nee</w:t>
      </w:r>
    </w:p>
    <w:sectPr w:rsidR="00B6720C" w:rsidRPr="00B6720C" w:rsidSect="002E42B8">
      <w:footerReference w:type="default" r:id="rId8"/>
      <w:pgSz w:w="11900" w:h="16840"/>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07169" w14:textId="77777777" w:rsidR="00720CBC" w:rsidRDefault="00720CBC" w:rsidP="00861731">
      <w:r>
        <w:separator/>
      </w:r>
    </w:p>
  </w:endnote>
  <w:endnote w:type="continuationSeparator" w:id="0">
    <w:p w14:paraId="3C6A0FDE" w14:textId="77777777" w:rsidR="00720CBC" w:rsidRDefault="00720CBC" w:rsidP="00861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RijksoverheidSansWebText-Regula">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8227302"/>
      <w:docPartObj>
        <w:docPartGallery w:val="Page Numbers (Bottom of Page)"/>
        <w:docPartUnique/>
      </w:docPartObj>
    </w:sdtPr>
    <w:sdtEndPr/>
    <w:sdtContent>
      <w:p w14:paraId="1CA0FEC9" w14:textId="319B9A33" w:rsidR="00996E2A" w:rsidRDefault="00996E2A">
        <w:pPr>
          <w:pStyle w:val="Voettekst"/>
          <w:jc w:val="right"/>
        </w:pPr>
        <w:r>
          <w:fldChar w:fldCharType="begin"/>
        </w:r>
        <w:r>
          <w:instrText>PAGE   \* MERGEFORMAT</w:instrText>
        </w:r>
        <w:r>
          <w:fldChar w:fldCharType="separate"/>
        </w:r>
        <w:r>
          <w:t>2</w:t>
        </w:r>
        <w:r>
          <w:fldChar w:fldCharType="end"/>
        </w:r>
      </w:p>
    </w:sdtContent>
  </w:sdt>
  <w:p w14:paraId="760296A9" w14:textId="77777777" w:rsidR="00996E2A" w:rsidRDefault="00996E2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D447F" w14:textId="77777777" w:rsidR="00720CBC" w:rsidRDefault="00720CBC" w:rsidP="00861731">
      <w:r>
        <w:separator/>
      </w:r>
    </w:p>
  </w:footnote>
  <w:footnote w:type="continuationSeparator" w:id="0">
    <w:p w14:paraId="78824318" w14:textId="77777777" w:rsidR="00720CBC" w:rsidRDefault="00720CBC" w:rsidP="008617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2E76"/>
    <w:multiLevelType w:val="hybridMultilevel"/>
    <w:tmpl w:val="37B45352"/>
    <w:lvl w:ilvl="0" w:tplc="0FC8B93E">
      <w:start w:val="1"/>
      <w:numFmt w:val="bullet"/>
      <w:pStyle w:val="07OpsommingN2Streep"/>
      <w:lvlText w:val="–"/>
      <w:lvlJc w:val="left"/>
      <w:pPr>
        <w:tabs>
          <w:tab w:val="num" w:pos="567"/>
        </w:tabs>
        <w:ind w:left="567" w:hanging="283"/>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E0954"/>
    <w:multiLevelType w:val="hybridMultilevel"/>
    <w:tmpl w:val="136A1F3E"/>
    <w:lvl w:ilvl="0" w:tplc="D5B058D4">
      <w:start w:val="1"/>
      <w:numFmt w:val="bullet"/>
      <w:pStyle w:val="06OpsommingN1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A1BD6"/>
    <w:multiLevelType w:val="hybridMultilevel"/>
    <w:tmpl w:val="5324053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89F36C6"/>
    <w:multiLevelType w:val="hybridMultilevel"/>
    <w:tmpl w:val="53E60C2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A796EBC"/>
    <w:multiLevelType w:val="hybridMultilevel"/>
    <w:tmpl w:val="CBF89B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439125E"/>
    <w:multiLevelType w:val="hybridMultilevel"/>
    <w:tmpl w:val="C898E990"/>
    <w:lvl w:ilvl="0" w:tplc="983CD980">
      <w:start w:val="1"/>
      <w:numFmt w:val="lowerLetter"/>
      <w:pStyle w:val="09NummeringN2"/>
      <w:lvlText w:val="%1."/>
      <w:lvlJc w:val="left"/>
      <w:pPr>
        <w:tabs>
          <w:tab w:val="num" w:pos="567"/>
        </w:tabs>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EA5C8B"/>
    <w:multiLevelType w:val="hybridMultilevel"/>
    <w:tmpl w:val="E980565E"/>
    <w:lvl w:ilvl="0" w:tplc="32CABB2A">
      <w:start w:val="1"/>
      <w:numFmt w:val="decimal"/>
      <w:pStyle w:val="06NummeringN1"/>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AA2C3C"/>
    <w:multiLevelType w:val="hybridMultilevel"/>
    <w:tmpl w:val="33C2FF1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6"/>
  </w:num>
  <w:num w:numId="3">
    <w:abstractNumId w:val="1"/>
  </w:num>
  <w:num w:numId="4">
    <w:abstractNumId w:val="5"/>
  </w:num>
  <w:num w:numId="5">
    <w:abstractNumId w:val="4"/>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5/o38ro/JQMNsylz/HFDCyG1KBj+m5pXto4PFLlhkmbXzgP7z95dL2yvJean8NHKgQxh+qgI1sB+okWyBLgHew==" w:salt="UCKW+aYhj10OYQUDfBbDew=="/>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C12"/>
    <w:rsid w:val="0001531A"/>
    <w:rsid w:val="00031C0B"/>
    <w:rsid w:val="00045B40"/>
    <w:rsid w:val="00090EAA"/>
    <w:rsid w:val="000B27DD"/>
    <w:rsid w:val="000C1366"/>
    <w:rsid w:val="000C2089"/>
    <w:rsid w:val="000F14CB"/>
    <w:rsid w:val="00110D6E"/>
    <w:rsid w:val="00114F1D"/>
    <w:rsid w:val="001272CB"/>
    <w:rsid w:val="00141AA5"/>
    <w:rsid w:val="001465C6"/>
    <w:rsid w:val="00185AA4"/>
    <w:rsid w:val="001D354E"/>
    <w:rsid w:val="001D795A"/>
    <w:rsid w:val="001E5649"/>
    <w:rsid w:val="001F390B"/>
    <w:rsid w:val="00205263"/>
    <w:rsid w:val="00205B55"/>
    <w:rsid w:val="00234017"/>
    <w:rsid w:val="00241754"/>
    <w:rsid w:val="00254A8D"/>
    <w:rsid w:val="00283018"/>
    <w:rsid w:val="002E42B8"/>
    <w:rsid w:val="00303A57"/>
    <w:rsid w:val="003119E1"/>
    <w:rsid w:val="003412F6"/>
    <w:rsid w:val="003529AC"/>
    <w:rsid w:val="00352D4C"/>
    <w:rsid w:val="00353323"/>
    <w:rsid w:val="003D0695"/>
    <w:rsid w:val="003E55CD"/>
    <w:rsid w:val="003F45CE"/>
    <w:rsid w:val="00417378"/>
    <w:rsid w:val="0042787C"/>
    <w:rsid w:val="00440C89"/>
    <w:rsid w:val="00442816"/>
    <w:rsid w:val="00460CA5"/>
    <w:rsid w:val="004A47A9"/>
    <w:rsid w:val="004B721D"/>
    <w:rsid w:val="004D67DC"/>
    <w:rsid w:val="005472F6"/>
    <w:rsid w:val="00555B91"/>
    <w:rsid w:val="005573F1"/>
    <w:rsid w:val="005641B6"/>
    <w:rsid w:val="00595B09"/>
    <w:rsid w:val="005A39D6"/>
    <w:rsid w:val="005A7C43"/>
    <w:rsid w:val="005C6DF3"/>
    <w:rsid w:val="005F64C0"/>
    <w:rsid w:val="00607254"/>
    <w:rsid w:val="00630C36"/>
    <w:rsid w:val="0063506D"/>
    <w:rsid w:val="006723CC"/>
    <w:rsid w:val="0068148E"/>
    <w:rsid w:val="00690544"/>
    <w:rsid w:val="0071296F"/>
    <w:rsid w:val="00720CBC"/>
    <w:rsid w:val="00727392"/>
    <w:rsid w:val="0076282D"/>
    <w:rsid w:val="007643B4"/>
    <w:rsid w:val="007647D3"/>
    <w:rsid w:val="007811BD"/>
    <w:rsid w:val="0079695B"/>
    <w:rsid w:val="007979BA"/>
    <w:rsid w:val="007B41D2"/>
    <w:rsid w:val="007D499F"/>
    <w:rsid w:val="007D6FF9"/>
    <w:rsid w:val="00815027"/>
    <w:rsid w:val="00820C93"/>
    <w:rsid w:val="00856806"/>
    <w:rsid w:val="00861731"/>
    <w:rsid w:val="0086525A"/>
    <w:rsid w:val="008B6E1B"/>
    <w:rsid w:val="008D3995"/>
    <w:rsid w:val="009100C5"/>
    <w:rsid w:val="0093428D"/>
    <w:rsid w:val="009817A3"/>
    <w:rsid w:val="009933AF"/>
    <w:rsid w:val="00996E2A"/>
    <w:rsid w:val="009A796C"/>
    <w:rsid w:val="009C4AD6"/>
    <w:rsid w:val="009F5865"/>
    <w:rsid w:val="00A20C55"/>
    <w:rsid w:val="00A22E4D"/>
    <w:rsid w:val="00A4398A"/>
    <w:rsid w:val="00A87AA8"/>
    <w:rsid w:val="00AC2A3B"/>
    <w:rsid w:val="00B06928"/>
    <w:rsid w:val="00B611CC"/>
    <w:rsid w:val="00B647E3"/>
    <w:rsid w:val="00B6719D"/>
    <w:rsid w:val="00B6720C"/>
    <w:rsid w:val="00B73DA2"/>
    <w:rsid w:val="00B96EB3"/>
    <w:rsid w:val="00BA5615"/>
    <w:rsid w:val="00BB1354"/>
    <w:rsid w:val="00BB63D1"/>
    <w:rsid w:val="00BE1FD8"/>
    <w:rsid w:val="00BF2310"/>
    <w:rsid w:val="00C05B49"/>
    <w:rsid w:val="00C06A41"/>
    <w:rsid w:val="00C50CD7"/>
    <w:rsid w:val="00C80EDC"/>
    <w:rsid w:val="00CC02B1"/>
    <w:rsid w:val="00CC09F1"/>
    <w:rsid w:val="00D34B35"/>
    <w:rsid w:val="00D37D19"/>
    <w:rsid w:val="00D50CF3"/>
    <w:rsid w:val="00D71D44"/>
    <w:rsid w:val="00DE086D"/>
    <w:rsid w:val="00E03DCF"/>
    <w:rsid w:val="00E15A1E"/>
    <w:rsid w:val="00E552F8"/>
    <w:rsid w:val="00E64A51"/>
    <w:rsid w:val="00E837BB"/>
    <w:rsid w:val="00EF7C6D"/>
    <w:rsid w:val="00F40F48"/>
    <w:rsid w:val="00F60637"/>
    <w:rsid w:val="00F94768"/>
    <w:rsid w:val="00FA7AE2"/>
    <w:rsid w:val="00FA7C12"/>
    <w:rsid w:val="00FE7EC4"/>
    <w:rsid w:val="00FF5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44848"/>
  <w14:defaultImageDpi w14:val="32767"/>
  <w15:chartTrackingRefBased/>
  <w15:docId w15:val="{2DBF205B-0100-4633-BFC2-0C5F3C853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C05B49"/>
    <w:pPr>
      <w:spacing w:line="280" w:lineRule="atLeast"/>
    </w:pPr>
    <w:rPr>
      <w:sz w:val="19"/>
      <w:lang w:val="nl-NL"/>
    </w:rPr>
  </w:style>
  <w:style w:type="paragraph" w:styleId="Kop1">
    <w:name w:val="heading 1"/>
    <w:basedOn w:val="Standaard"/>
    <w:next w:val="Standaard"/>
    <w:link w:val="Kop1Char"/>
    <w:uiPriority w:val="9"/>
    <w:qFormat/>
    <w:rsid w:val="00CC09F1"/>
    <w:pPr>
      <w:keepNext/>
      <w:keepLines/>
      <w:spacing w:before="240"/>
      <w:outlineLvl w:val="0"/>
    </w:pPr>
    <w:rPr>
      <w:rFonts w:asciiTheme="majorHAnsi" w:eastAsiaTheme="majorEastAsia" w:hAnsiTheme="majorHAnsi" w:cstheme="majorBidi"/>
      <w:color w:val="000000" w:themeColor="text1"/>
      <w:sz w:val="22"/>
      <w:szCs w:val="32"/>
    </w:rPr>
  </w:style>
  <w:style w:type="paragraph" w:styleId="Kop2">
    <w:name w:val="heading 2"/>
    <w:basedOn w:val="Standaard"/>
    <w:next w:val="Standaard"/>
    <w:link w:val="Kop2Char"/>
    <w:uiPriority w:val="9"/>
    <w:semiHidden/>
    <w:unhideWhenUsed/>
    <w:qFormat/>
    <w:rsid w:val="00CC09F1"/>
    <w:pPr>
      <w:keepNext/>
      <w:keepLines/>
      <w:spacing w:before="40"/>
      <w:outlineLvl w:val="1"/>
    </w:pPr>
    <w:rPr>
      <w:rFonts w:asciiTheme="majorHAnsi" w:eastAsiaTheme="majorEastAsia" w:hAnsiTheme="majorHAnsi" w:cstheme="majorBidi"/>
      <w:color w:val="000000" w:themeColor="text1"/>
      <w:sz w:val="2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aliases w:val="ZN_Tabel_01"/>
    <w:basedOn w:val="Standaardtabel"/>
    <w:uiPriority w:val="39"/>
    <w:rsid w:val="00595B09"/>
    <w:pPr>
      <w:spacing w:line="200" w:lineRule="exact"/>
    </w:pPr>
    <w:rPr>
      <w:sz w:val="16"/>
    </w:rPr>
    <w:tblPr>
      <w:tblStyleRowBandSize w:val="1"/>
      <w:tblBorders>
        <w:top w:val="single" w:sz="4" w:space="0" w:color="219382" w:themeColor="text2"/>
        <w:bottom w:val="single" w:sz="4" w:space="0" w:color="219382" w:themeColor="text2"/>
        <w:insideH w:val="single" w:sz="4" w:space="0" w:color="219382" w:themeColor="text2"/>
        <w:insideV w:val="dotted" w:sz="4" w:space="0" w:color="219382" w:themeColor="text2"/>
      </w:tblBorders>
      <w:tblCellMar>
        <w:top w:w="57" w:type="dxa"/>
        <w:left w:w="57" w:type="dxa"/>
        <w:bottom w:w="57" w:type="dxa"/>
        <w:right w:w="57" w:type="dxa"/>
      </w:tblCellMar>
    </w:tblPr>
    <w:tblStylePr w:type="firstRow">
      <w:rPr>
        <w:rFonts w:asciiTheme="minorHAnsi" w:hAnsiTheme="minorHAnsi"/>
        <w:sz w:val="16"/>
      </w:rPr>
    </w:tblStylePr>
    <w:tblStylePr w:type="lastRow">
      <w:rPr>
        <w:rFonts w:asciiTheme="minorHAnsi" w:hAnsiTheme="minorHAnsi"/>
        <w:sz w:val="16"/>
      </w:rPr>
    </w:tblStylePr>
    <w:tblStylePr w:type="firstCol">
      <w:pPr>
        <w:wordWrap/>
        <w:spacing w:line="200" w:lineRule="exact"/>
        <w:jc w:val="right"/>
      </w:pPr>
      <w:rPr>
        <w:rFonts w:asciiTheme="minorHAnsi" w:hAnsiTheme="minorHAnsi"/>
        <w:b/>
        <w:sz w:val="18"/>
      </w:rPr>
    </w:tblStylePr>
    <w:tblStylePr w:type="lastCol">
      <w:rPr>
        <w:rFonts w:asciiTheme="minorHAnsi" w:hAnsiTheme="minorHAnsi"/>
        <w:sz w:val="16"/>
      </w:rPr>
    </w:tblStylePr>
  </w:style>
  <w:style w:type="paragraph" w:styleId="Koptekst">
    <w:name w:val="header"/>
    <w:basedOn w:val="Standaard"/>
    <w:link w:val="KoptekstChar"/>
    <w:uiPriority w:val="99"/>
    <w:unhideWhenUsed/>
    <w:rsid w:val="00861731"/>
    <w:pPr>
      <w:tabs>
        <w:tab w:val="center" w:pos="4680"/>
        <w:tab w:val="right" w:pos="9360"/>
      </w:tabs>
    </w:pPr>
  </w:style>
  <w:style w:type="character" w:customStyle="1" w:styleId="KoptekstChar">
    <w:name w:val="Koptekst Char"/>
    <w:basedOn w:val="Standaardalinea-lettertype"/>
    <w:link w:val="Koptekst"/>
    <w:uiPriority w:val="99"/>
    <w:rsid w:val="00861731"/>
    <w:rPr>
      <w:lang w:val="nl-NL"/>
    </w:rPr>
  </w:style>
  <w:style w:type="paragraph" w:styleId="Voettekst">
    <w:name w:val="footer"/>
    <w:basedOn w:val="Standaard"/>
    <w:link w:val="VoettekstChar"/>
    <w:uiPriority w:val="99"/>
    <w:unhideWhenUsed/>
    <w:rsid w:val="00FE7EC4"/>
    <w:pPr>
      <w:tabs>
        <w:tab w:val="center" w:pos="4680"/>
        <w:tab w:val="right" w:pos="9360"/>
      </w:tabs>
      <w:spacing w:line="200" w:lineRule="exact"/>
    </w:pPr>
    <w:rPr>
      <w:sz w:val="16"/>
    </w:rPr>
  </w:style>
  <w:style w:type="character" w:customStyle="1" w:styleId="VoettekstChar">
    <w:name w:val="Voettekst Char"/>
    <w:basedOn w:val="Standaardalinea-lettertype"/>
    <w:link w:val="Voettekst"/>
    <w:uiPriority w:val="99"/>
    <w:rsid w:val="00FE7EC4"/>
    <w:rPr>
      <w:sz w:val="16"/>
      <w:lang w:val="nl-NL"/>
    </w:rPr>
  </w:style>
  <w:style w:type="character" w:customStyle="1" w:styleId="zsysVeldMarkering">
    <w:name w:val="zsysVeldMarkering"/>
    <w:basedOn w:val="Standaardalinea-lettertype"/>
    <w:semiHidden/>
    <w:rsid w:val="00110D6E"/>
    <w:rPr>
      <w:bdr w:val="none" w:sz="0" w:space="0" w:color="auto"/>
      <w:shd w:val="clear" w:color="auto" w:fill="A0C4E8"/>
    </w:rPr>
  </w:style>
  <w:style w:type="paragraph" w:customStyle="1" w:styleId="01Brieftekst">
    <w:name w:val="01_Brieftekst"/>
    <w:basedOn w:val="Standaard"/>
    <w:qFormat/>
    <w:rsid w:val="00CC09F1"/>
    <w:pPr>
      <w:tabs>
        <w:tab w:val="left" w:pos="284"/>
        <w:tab w:val="left" w:pos="567"/>
      </w:tabs>
    </w:pPr>
  </w:style>
  <w:style w:type="paragraph" w:customStyle="1" w:styleId="06OpsommingN1Bullet">
    <w:name w:val="06_Opsomming N1 Bullet"/>
    <w:basedOn w:val="01Brieftekst"/>
    <w:qFormat/>
    <w:rsid w:val="00A87AA8"/>
    <w:pPr>
      <w:numPr>
        <w:numId w:val="3"/>
      </w:numPr>
      <w:tabs>
        <w:tab w:val="clear" w:pos="284"/>
      </w:tabs>
    </w:pPr>
  </w:style>
  <w:style w:type="paragraph" w:customStyle="1" w:styleId="06NummeringN1">
    <w:name w:val="06_Nummering N1"/>
    <w:basedOn w:val="01Brieftekst"/>
    <w:next w:val="01Brieftekst"/>
    <w:qFormat/>
    <w:rsid w:val="00A87AA8"/>
    <w:pPr>
      <w:numPr>
        <w:numId w:val="2"/>
      </w:numPr>
      <w:tabs>
        <w:tab w:val="clear" w:pos="284"/>
      </w:tabs>
    </w:pPr>
  </w:style>
  <w:style w:type="paragraph" w:customStyle="1" w:styleId="09NummeringN2">
    <w:name w:val="09_Nummering N2"/>
    <w:basedOn w:val="01Brieftekst"/>
    <w:next w:val="01Brieftekst"/>
    <w:qFormat/>
    <w:rsid w:val="00A87AA8"/>
    <w:pPr>
      <w:numPr>
        <w:numId w:val="4"/>
      </w:numPr>
      <w:ind w:left="568" w:hanging="284"/>
    </w:pPr>
  </w:style>
  <w:style w:type="paragraph" w:customStyle="1" w:styleId="07OpsommingN2Streep">
    <w:name w:val="07_Opsomming N2 Streep"/>
    <w:basedOn w:val="06OpsommingN1Bullet"/>
    <w:next w:val="01Brieftekst"/>
    <w:qFormat/>
    <w:rsid w:val="0001531A"/>
    <w:pPr>
      <w:numPr>
        <w:numId w:val="1"/>
      </w:numPr>
      <w:tabs>
        <w:tab w:val="num" w:pos="284"/>
      </w:tabs>
    </w:pPr>
  </w:style>
  <w:style w:type="paragraph" w:customStyle="1" w:styleId="11Kenmerk">
    <w:name w:val="11_Kenmerk"/>
    <w:basedOn w:val="01Brieftekst"/>
    <w:qFormat/>
    <w:rsid w:val="00C06A41"/>
    <w:pPr>
      <w:spacing w:line="200" w:lineRule="exact"/>
    </w:pPr>
    <w:rPr>
      <w:sz w:val="16"/>
    </w:rPr>
  </w:style>
  <w:style w:type="paragraph" w:customStyle="1" w:styleId="02Titel">
    <w:name w:val="02_Titel"/>
    <w:basedOn w:val="01Brieftekst"/>
    <w:qFormat/>
    <w:rsid w:val="001E5649"/>
    <w:pPr>
      <w:spacing w:line="340" w:lineRule="exact"/>
    </w:pPr>
    <w:rPr>
      <w:rFonts w:asciiTheme="majorHAnsi" w:hAnsiTheme="majorHAnsi"/>
      <w:b/>
      <w:color w:val="219382" w:themeColor="text2"/>
      <w:sz w:val="28"/>
    </w:rPr>
  </w:style>
  <w:style w:type="character" w:customStyle="1" w:styleId="Kop1Char">
    <w:name w:val="Kop 1 Char"/>
    <w:basedOn w:val="Standaardalinea-lettertype"/>
    <w:link w:val="Kop1"/>
    <w:uiPriority w:val="9"/>
    <w:rsid w:val="00CC09F1"/>
    <w:rPr>
      <w:rFonts w:asciiTheme="majorHAnsi" w:eastAsiaTheme="majorEastAsia" w:hAnsiTheme="majorHAnsi" w:cstheme="majorBidi"/>
      <w:color w:val="000000" w:themeColor="text1"/>
      <w:sz w:val="22"/>
      <w:szCs w:val="32"/>
      <w:lang w:val="nl-NL"/>
    </w:rPr>
  </w:style>
  <w:style w:type="character" w:customStyle="1" w:styleId="Kop2Char">
    <w:name w:val="Kop 2 Char"/>
    <w:basedOn w:val="Standaardalinea-lettertype"/>
    <w:link w:val="Kop2"/>
    <w:uiPriority w:val="9"/>
    <w:semiHidden/>
    <w:rsid w:val="00CC09F1"/>
    <w:rPr>
      <w:rFonts w:asciiTheme="majorHAnsi" w:eastAsiaTheme="majorEastAsia" w:hAnsiTheme="majorHAnsi" w:cstheme="majorBidi"/>
      <w:color w:val="000000" w:themeColor="text1"/>
      <w:sz w:val="20"/>
      <w:szCs w:val="26"/>
      <w:lang w:val="nl-NL"/>
    </w:rPr>
  </w:style>
  <w:style w:type="paragraph" w:customStyle="1" w:styleId="03Kop">
    <w:name w:val="03_Kop"/>
    <w:basedOn w:val="01Brieftekst"/>
    <w:next w:val="01Brieftekst"/>
    <w:qFormat/>
    <w:rsid w:val="00CC09F1"/>
    <w:rPr>
      <w:rFonts w:asciiTheme="majorHAnsi" w:hAnsiTheme="majorHAnsi"/>
      <w:b/>
      <w:sz w:val="22"/>
      <w:szCs w:val="22"/>
    </w:rPr>
  </w:style>
  <w:style w:type="table" w:styleId="Tabelrasterlicht">
    <w:name w:val="Grid Table Light"/>
    <w:basedOn w:val="Standaardtabel"/>
    <w:uiPriority w:val="40"/>
    <w:rsid w:val="00CC09F1"/>
    <w:tblPr>
      <w:tblCellMar>
        <w:left w:w="0" w:type="dxa"/>
        <w:right w:w="0" w:type="dxa"/>
      </w:tblCellMar>
    </w:tblPr>
  </w:style>
  <w:style w:type="paragraph" w:customStyle="1" w:styleId="04Tussenkop">
    <w:name w:val="04_Tussenkop"/>
    <w:basedOn w:val="01Brieftekst"/>
    <w:qFormat/>
    <w:rsid w:val="00BE1FD8"/>
    <w:rPr>
      <w:rFonts w:asciiTheme="majorHAnsi" w:hAnsiTheme="majorHAnsi"/>
      <w:b/>
    </w:rPr>
  </w:style>
  <w:style w:type="paragraph" w:customStyle="1" w:styleId="11KenmerkGroen">
    <w:name w:val="11_Kenmerk Groen"/>
    <w:basedOn w:val="11Kenmerk"/>
    <w:qFormat/>
    <w:rsid w:val="00045B40"/>
    <w:rPr>
      <w:color w:val="219382" w:themeColor="text2"/>
      <w:sz w:val="14"/>
    </w:rPr>
  </w:style>
  <w:style w:type="paragraph" w:customStyle="1" w:styleId="10KenmerkKop">
    <w:name w:val="10_Kenmerk Kop"/>
    <w:basedOn w:val="11Kenmerk"/>
    <w:next w:val="11Kenmerk"/>
    <w:qFormat/>
    <w:rsid w:val="00E03DCF"/>
    <w:rPr>
      <w:b/>
    </w:rPr>
  </w:style>
  <w:style w:type="paragraph" w:customStyle="1" w:styleId="10KenmerkKopGroen">
    <w:name w:val="10_Kenmerk Kop Groen"/>
    <w:basedOn w:val="10KenmerkKop"/>
    <w:next w:val="11KenmerkGroen"/>
    <w:qFormat/>
    <w:rsid w:val="00E03DCF"/>
    <w:rPr>
      <w:color w:val="219382" w:themeColor="text2"/>
    </w:rPr>
  </w:style>
  <w:style w:type="paragraph" w:styleId="Lijstalinea">
    <w:name w:val="List Paragraph"/>
    <w:basedOn w:val="Standaard"/>
    <w:uiPriority w:val="34"/>
    <w:qFormat/>
    <w:rsid w:val="00815027"/>
    <w:pPr>
      <w:ind w:left="720"/>
      <w:contextualSpacing/>
    </w:pPr>
  </w:style>
  <w:style w:type="character" w:styleId="Zwaar">
    <w:name w:val="Strong"/>
    <w:basedOn w:val="Standaardalinea-lettertype"/>
    <w:uiPriority w:val="22"/>
    <w:qFormat/>
    <w:rsid w:val="00303A57"/>
    <w:rPr>
      <w:b/>
      <w:bCs/>
    </w:rPr>
  </w:style>
  <w:style w:type="character" w:styleId="Tekstvantijdelijkeaanduiding">
    <w:name w:val="Placeholder Text"/>
    <w:basedOn w:val="Standaardalinea-lettertype"/>
    <w:uiPriority w:val="99"/>
    <w:semiHidden/>
    <w:rsid w:val="009933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8048">
      <w:bodyDiv w:val="1"/>
      <w:marLeft w:val="0"/>
      <w:marRight w:val="0"/>
      <w:marTop w:val="0"/>
      <w:marBottom w:val="0"/>
      <w:divBdr>
        <w:top w:val="none" w:sz="0" w:space="0" w:color="auto"/>
        <w:left w:val="none" w:sz="0" w:space="0" w:color="auto"/>
        <w:bottom w:val="none" w:sz="0" w:space="0" w:color="auto"/>
        <w:right w:val="none" w:sz="0" w:space="0" w:color="auto"/>
      </w:divBdr>
    </w:div>
    <w:div w:id="73520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2CF436380441A6882742EB23913711"/>
        <w:category>
          <w:name w:val="Algemeen"/>
          <w:gallery w:val="placeholder"/>
        </w:category>
        <w:types>
          <w:type w:val="bbPlcHdr"/>
        </w:types>
        <w:behaviors>
          <w:behavior w:val="content"/>
        </w:behaviors>
        <w:guid w:val="{9E4DA15F-CFB4-4A40-9DAD-26AD91780431}"/>
      </w:docPartPr>
      <w:docPartBody>
        <w:p w:rsidR="003167B5" w:rsidRDefault="00897BC7" w:rsidP="00897BC7">
          <w:pPr>
            <w:pStyle w:val="DB2CF436380441A6882742EB23913711"/>
          </w:pPr>
          <w:r>
            <w:rPr>
              <w:rStyle w:val="Tekstvantijdelijkeaanduiding"/>
            </w:rPr>
            <w:t>Klik of tik om een datum in te voeren.</w:t>
          </w:r>
        </w:p>
      </w:docPartBody>
    </w:docPart>
    <w:docPart>
      <w:docPartPr>
        <w:name w:val="AF018A2C27334FE6990757DF4E120D40"/>
        <w:category>
          <w:name w:val="Algemeen"/>
          <w:gallery w:val="placeholder"/>
        </w:category>
        <w:types>
          <w:type w:val="bbPlcHdr"/>
        </w:types>
        <w:behaviors>
          <w:behavior w:val="content"/>
        </w:behaviors>
        <w:guid w:val="{CE860976-A24A-4D11-BAC2-6A60B7F6D724}"/>
      </w:docPartPr>
      <w:docPartBody>
        <w:p w:rsidR="003167B5" w:rsidRDefault="00897BC7" w:rsidP="00897BC7">
          <w:pPr>
            <w:pStyle w:val="AF018A2C27334FE6990757DF4E120D40"/>
          </w:pPr>
          <w:r>
            <w:rPr>
              <w:rStyle w:val="Tekstvantijdelijkeaanduiding"/>
            </w:rPr>
            <w:t>Klik of tik om een datum in te voeren.</w:t>
          </w:r>
        </w:p>
      </w:docPartBody>
    </w:docPart>
    <w:docPart>
      <w:docPartPr>
        <w:name w:val="3184D71E99704D74B783228F9A865A85"/>
        <w:category>
          <w:name w:val="Algemeen"/>
          <w:gallery w:val="placeholder"/>
        </w:category>
        <w:types>
          <w:type w:val="bbPlcHdr"/>
        </w:types>
        <w:behaviors>
          <w:behavior w:val="content"/>
        </w:behaviors>
        <w:guid w:val="{95BF155A-EFD4-400C-9BCF-53BD8DAEF27C}"/>
      </w:docPartPr>
      <w:docPartBody>
        <w:p w:rsidR="003167B5" w:rsidRDefault="00897BC7" w:rsidP="00897BC7">
          <w:pPr>
            <w:pStyle w:val="3184D71E99704D74B783228F9A865A85"/>
          </w:pPr>
          <w:r>
            <w:rPr>
              <w:rStyle w:val="Tekstvantijdelijkeaanduiding"/>
            </w:rPr>
            <w:t>Klik of tik om een datum in te voeren.</w:t>
          </w:r>
        </w:p>
      </w:docPartBody>
    </w:docPart>
    <w:docPart>
      <w:docPartPr>
        <w:name w:val="72E8E9EA62CD4D47A6BF3C0707C4D66E"/>
        <w:category>
          <w:name w:val="Algemeen"/>
          <w:gallery w:val="placeholder"/>
        </w:category>
        <w:types>
          <w:type w:val="bbPlcHdr"/>
        </w:types>
        <w:behaviors>
          <w:behavior w:val="content"/>
        </w:behaviors>
        <w:guid w:val="{6DA7A126-0853-42CC-AB44-673417E785E9}"/>
      </w:docPartPr>
      <w:docPartBody>
        <w:p w:rsidR="003167B5" w:rsidRDefault="00897BC7" w:rsidP="00897BC7">
          <w:pPr>
            <w:pStyle w:val="72E8E9EA62CD4D47A6BF3C0707C4D66E"/>
          </w:pPr>
          <w:r>
            <w:rPr>
              <w:rStyle w:val="Tekstvantijdelijkeaanduiding"/>
            </w:rPr>
            <w:t>Klik of tik om een datum in te voeren.</w:t>
          </w:r>
        </w:p>
      </w:docPartBody>
    </w:docPart>
    <w:docPart>
      <w:docPartPr>
        <w:name w:val="AB0EFAFE9A544B32AC6F2F5ED352E038"/>
        <w:category>
          <w:name w:val="Algemeen"/>
          <w:gallery w:val="placeholder"/>
        </w:category>
        <w:types>
          <w:type w:val="bbPlcHdr"/>
        </w:types>
        <w:behaviors>
          <w:behavior w:val="content"/>
        </w:behaviors>
        <w:guid w:val="{03D152E3-B5D0-47D9-8B5A-3F8FCB5BE85E}"/>
      </w:docPartPr>
      <w:docPartBody>
        <w:p w:rsidR="003167B5" w:rsidRDefault="00897BC7" w:rsidP="00897BC7">
          <w:pPr>
            <w:pStyle w:val="AB0EFAFE9A544B32AC6F2F5ED352E038"/>
          </w:pPr>
          <w:r>
            <w:rPr>
              <w:rStyle w:val="Tekstvantijdelijkeaanduiding"/>
            </w:rPr>
            <w:t>Klik of tik om een datum in te voeren.</w:t>
          </w:r>
        </w:p>
      </w:docPartBody>
    </w:docPart>
    <w:docPart>
      <w:docPartPr>
        <w:name w:val="CDFDF7F3C66847FBA6AEC7EFB6F76B6E"/>
        <w:category>
          <w:name w:val="Algemeen"/>
          <w:gallery w:val="placeholder"/>
        </w:category>
        <w:types>
          <w:type w:val="bbPlcHdr"/>
        </w:types>
        <w:behaviors>
          <w:behavior w:val="content"/>
        </w:behaviors>
        <w:guid w:val="{10A208E2-D781-4891-8334-8CE29B640BD8}"/>
      </w:docPartPr>
      <w:docPartBody>
        <w:p w:rsidR="003167B5" w:rsidRDefault="00897BC7" w:rsidP="00897BC7">
          <w:pPr>
            <w:pStyle w:val="CDFDF7F3C66847FBA6AEC7EFB6F76B6E"/>
          </w:pPr>
          <w:r>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RijksoverheidSansWebText-Regula">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BC7"/>
    <w:rsid w:val="003167B5"/>
    <w:rsid w:val="00897BC7"/>
    <w:rsid w:val="00B86630"/>
    <w:rsid w:val="00F223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97BC7"/>
    <w:rPr>
      <w:color w:val="808080"/>
    </w:rPr>
  </w:style>
  <w:style w:type="paragraph" w:customStyle="1" w:styleId="DB2CF436380441A6882742EB23913711">
    <w:name w:val="DB2CF436380441A6882742EB23913711"/>
    <w:rsid w:val="00897BC7"/>
  </w:style>
  <w:style w:type="paragraph" w:customStyle="1" w:styleId="AF018A2C27334FE6990757DF4E120D40">
    <w:name w:val="AF018A2C27334FE6990757DF4E120D40"/>
    <w:rsid w:val="00897BC7"/>
  </w:style>
  <w:style w:type="paragraph" w:customStyle="1" w:styleId="3184D71E99704D74B783228F9A865A85">
    <w:name w:val="3184D71E99704D74B783228F9A865A85"/>
    <w:rsid w:val="00897BC7"/>
  </w:style>
  <w:style w:type="paragraph" w:customStyle="1" w:styleId="72E8E9EA62CD4D47A6BF3C0707C4D66E">
    <w:name w:val="72E8E9EA62CD4D47A6BF3C0707C4D66E"/>
    <w:rsid w:val="00897BC7"/>
  </w:style>
  <w:style w:type="paragraph" w:customStyle="1" w:styleId="AB0EFAFE9A544B32AC6F2F5ED352E038">
    <w:name w:val="AB0EFAFE9A544B32AC6F2F5ED352E038"/>
    <w:rsid w:val="00897BC7"/>
  </w:style>
  <w:style w:type="paragraph" w:customStyle="1" w:styleId="CDFDF7F3C66847FBA6AEC7EFB6F76B6E">
    <w:name w:val="CDFDF7F3C66847FBA6AEC7EFB6F76B6E"/>
    <w:rsid w:val="00897B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ZN_Kleuren">
      <a:dk1>
        <a:srgbClr val="000000"/>
      </a:dk1>
      <a:lt1>
        <a:srgbClr val="FFFFFF"/>
      </a:lt1>
      <a:dk2>
        <a:srgbClr val="219382"/>
      </a:dk2>
      <a:lt2>
        <a:srgbClr val="C0C0C0"/>
      </a:lt2>
      <a:accent1>
        <a:srgbClr val="C8132F"/>
      </a:accent1>
      <a:accent2>
        <a:srgbClr val="542E2F"/>
      </a:accent2>
      <a:accent3>
        <a:srgbClr val="219382"/>
      </a:accent3>
      <a:accent4>
        <a:srgbClr val="2E4837"/>
      </a:accent4>
      <a:accent5>
        <a:srgbClr val="97930E"/>
      </a:accent5>
      <a:accent6>
        <a:srgbClr val="D1DA28"/>
      </a:accent6>
      <a:hlink>
        <a:srgbClr val="000000"/>
      </a:hlink>
      <a:folHlink>
        <a:srgbClr val="00000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9B325-21B6-4BE5-94D3-88C6C8F86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1591</Words>
  <Characters>9451</Characters>
  <Application>Microsoft Office Word</Application>
  <DocSecurity>8</DocSecurity>
  <Lines>192</Lines>
  <Paragraphs>134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Houdijk</dc:creator>
  <cp:keywords/>
  <dc:description/>
  <cp:lastModifiedBy>Joëlle Zeggelaar</cp:lastModifiedBy>
  <cp:revision>2</cp:revision>
  <dcterms:created xsi:type="dcterms:W3CDTF">2022-11-01T10:48:00Z</dcterms:created>
  <dcterms:modified xsi:type="dcterms:W3CDTF">2022-11-01T10:48:00Z</dcterms:modified>
</cp:coreProperties>
</file>